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Pr="000B64AF" w:rsidRDefault="000B64AF" w:rsidP="000B64AF">
      <w:pPr>
        <w:tabs>
          <w:tab w:val="right" w:pos="10749"/>
        </w:tabs>
        <w:spacing w:after="0" w:line="274" w:lineRule="exact"/>
        <w:ind w:left="70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64AF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Утверждаю</w:t>
      </w:r>
    </w:p>
    <w:p w:rsidR="000B64AF" w:rsidRPr="000B64AF" w:rsidRDefault="000B64AF" w:rsidP="000B64AF">
      <w:pPr>
        <w:tabs>
          <w:tab w:val="right" w:pos="10787"/>
        </w:tabs>
        <w:spacing w:after="0" w:line="274" w:lineRule="exact"/>
        <w:ind w:left="70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64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Pr="000B64A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Заведующая МДОУ</w:t>
      </w:r>
    </w:p>
    <w:p w:rsidR="000B64AF" w:rsidRPr="000B64AF" w:rsidRDefault="000B64AF" w:rsidP="000B64AF">
      <w:pPr>
        <w:tabs>
          <w:tab w:val="right" w:pos="10792"/>
        </w:tabs>
        <w:spacing w:after="0" w:line="274" w:lineRule="exact"/>
        <w:ind w:left="70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64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</w:t>
      </w:r>
      <w:r w:rsidRPr="000B64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«Детский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сад села </w:t>
      </w:r>
      <w:proofErr w:type="spellStart"/>
      <w:r w:rsidRPr="000B64AF">
        <w:rPr>
          <w:rFonts w:ascii="Times New Roman" w:eastAsia="Times New Roman" w:hAnsi="Times New Roman" w:cs="Times New Roman"/>
          <w:sz w:val="23"/>
          <w:szCs w:val="23"/>
          <w:lang w:eastAsia="ru-RU"/>
        </w:rPr>
        <w:t>Мошок</w:t>
      </w:r>
      <w:proofErr w:type="spellEnd"/>
      <w:r w:rsidRPr="000B64AF">
        <w:rPr>
          <w:rFonts w:ascii="Times New Roman" w:eastAsia="Times New Roman" w:hAnsi="Times New Roman" w:cs="Times New Roman"/>
          <w:sz w:val="23"/>
          <w:szCs w:val="23"/>
          <w:lang w:eastAsia="ru-RU"/>
        </w:rPr>
        <w:t>»                                                                                                                                               Баринова А.Б.</w:t>
      </w:r>
    </w:p>
    <w:p w:rsidR="000B64AF" w:rsidRPr="000B64AF" w:rsidRDefault="000B64AF" w:rsidP="000B64AF">
      <w:pPr>
        <w:tabs>
          <w:tab w:val="right" w:pos="10792"/>
        </w:tabs>
        <w:spacing w:after="0" w:line="274" w:lineRule="exact"/>
        <w:ind w:left="709" w:right="6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64A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  <w:r w:rsidRPr="000B64AF">
        <w:rPr>
          <w:b/>
          <w:sz w:val="28"/>
          <w:szCs w:val="28"/>
        </w:rPr>
        <w:t xml:space="preserve">Примерное 10 дневное меню </w:t>
      </w:r>
    </w:p>
    <w:p w:rsidR="000B64AF" w:rsidRP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  <w:r w:rsidRPr="000B64AF">
        <w:rPr>
          <w:b/>
          <w:sz w:val="28"/>
          <w:szCs w:val="28"/>
        </w:rPr>
        <w:t>в МДОУ</w:t>
      </w:r>
      <w:r w:rsidRPr="000B64AF">
        <w:rPr>
          <w:b/>
          <w:sz w:val="28"/>
          <w:szCs w:val="28"/>
          <w:vertAlign w:val="superscript"/>
        </w:rPr>
        <w:t xml:space="preserve"> </w:t>
      </w:r>
      <w:r w:rsidRPr="000B64AF">
        <w:rPr>
          <w:b/>
          <w:sz w:val="28"/>
          <w:szCs w:val="28"/>
        </w:rPr>
        <w:t xml:space="preserve">«Детский сад села </w:t>
      </w:r>
      <w:proofErr w:type="spellStart"/>
      <w:r w:rsidRPr="000B64AF">
        <w:rPr>
          <w:b/>
          <w:sz w:val="28"/>
          <w:szCs w:val="28"/>
        </w:rPr>
        <w:t>Мошок</w:t>
      </w:r>
      <w:proofErr w:type="spellEnd"/>
      <w:r w:rsidRPr="000B64AF">
        <w:rPr>
          <w:b/>
          <w:sz w:val="28"/>
          <w:szCs w:val="28"/>
        </w:rPr>
        <w:t xml:space="preserve">» </w:t>
      </w:r>
    </w:p>
    <w:p w:rsidR="000B64AF" w:rsidRDefault="0009096C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E5995">
        <w:rPr>
          <w:b/>
          <w:sz w:val="28"/>
          <w:szCs w:val="28"/>
        </w:rPr>
        <w:t>весенне-летний</w:t>
      </w:r>
      <w:bookmarkStart w:id="0" w:name="_GoBack"/>
      <w:bookmarkEnd w:id="0"/>
      <w:r w:rsidR="000B64AF" w:rsidRPr="000B64AF">
        <w:rPr>
          <w:b/>
          <w:sz w:val="28"/>
          <w:szCs w:val="28"/>
        </w:rPr>
        <w:t xml:space="preserve"> сезон </w:t>
      </w: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  <w:r w:rsidRPr="000B64AF">
        <w:rPr>
          <w:b/>
          <w:sz w:val="28"/>
          <w:szCs w:val="28"/>
        </w:rPr>
        <w:t xml:space="preserve">для воспитанников с </w:t>
      </w:r>
      <w:r w:rsidR="008467AA">
        <w:rPr>
          <w:b/>
          <w:sz w:val="28"/>
          <w:szCs w:val="28"/>
        </w:rPr>
        <w:t>3</w:t>
      </w:r>
      <w:r w:rsidRPr="000B64AF">
        <w:rPr>
          <w:b/>
          <w:sz w:val="28"/>
          <w:szCs w:val="28"/>
        </w:rPr>
        <w:t xml:space="preserve"> до </w:t>
      </w:r>
      <w:r w:rsidR="008467A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лет</w:t>
      </w: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jc w:val="left"/>
        <w:rPr>
          <w:b/>
          <w:sz w:val="28"/>
          <w:szCs w:val="28"/>
        </w:rPr>
      </w:pPr>
    </w:p>
    <w:p w:rsid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8"/>
          <w:szCs w:val="28"/>
        </w:rPr>
      </w:pPr>
    </w:p>
    <w:tbl>
      <w:tblPr>
        <w:tblW w:w="11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1285"/>
        <w:gridCol w:w="859"/>
        <w:gridCol w:w="859"/>
        <w:gridCol w:w="859"/>
        <w:gridCol w:w="864"/>
        <w:gridCol w:w="691"/>
        <w:gridCol w:w="691"/>
        <w:gridCol w:w="691"/>
        <w:gridCol w:w="713"/>
        <w:gridCol w:w="851"/>
        <w:gridCol w:w="40"/>
      </w:tblGrid>
      <w:tr w:rsidR="000B64AF" w:rsidRPr="000B64AF" w:rsidTr="008467AA">
        <w:trPr>
          <w:trHeight w:val="58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10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lastRenderedPageBreak/>
              <w:t>Блюда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Пищевые вещества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0B64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ККАЛ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Витамины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B64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Минеральн</w:t>
            </w:r>
            <w:proofErr w:type="spellEnd"/>
          </w:p>
          <w:p w:rsidR="000B64AF" w:rsidRPr="000B64AF" w:rsidRDefault="000B64AF" w:rsidP="000B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B64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ые</w:t>
            </w:r>
            <w:proofErr w:type="spellEnd"/>
            <w:r w:rsidRPr="000B64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 вещества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0"/>
                <w:szCs w:val="20"/>
                <w:lang w:eastAsia="ru-RU"/>
              </w:rPr>
              <w:t xml:space="preserve"> № </w:t>
            </w:r>
          </w:p>
        </w:tc>
      </w:tr>
      <w:tr w:rsidR="000B64AF" w:rsidRPr="000B64AF" w:rsidTr="008467AA">
        <w:trPr>
          <w:trHeight w:val="52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10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День</w:t>
            </w: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   понедельник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Выход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Ж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У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В</w:t>
            </w: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В</w:t>
            </w: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</w:t>
            </w: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е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64AF" w:rsidRPr="000B64AF" w:rsidTr="008467AA">
        <w:trPr>
          <w:trHeight w:val="27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10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Завтрак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B64AF" w:rsidRPr="000B64AF" w:rsidTr="008467AA">
        <w:trPr>
          <w:trHeight w:val="58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 .Каша</w:t>
            </w: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рисовая </w:t>
            </w: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на</w:t>
            </w: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молоке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39,15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299,18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1,13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235,93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0B64AF" w:rsidRPr="000B64AF" w:rsidTr="008467AA">
        <w:trPr>
          <w:trHeight w:val="53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10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. Булка с маслом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40/10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17,51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160,51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0"/>
                <w:sz w:val="20"/>
                <w:szCs w:val="20"/>
                <w:lang w:eastAsia="ru-RU"/>
              </w:rPr>
              <w:t>147</w:t>
            </w:r>
          </w:p>
        </w:tc>
      </w:tr>
      <w:tr w:rsidR="000B64AF" w:rsidRPr="000B64AF" w:rsidTr="008467AA">
        <w:trPr>
          <w:trHeight w:val="55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3. Кофейный напиток на молоке</w:t>
            </w:r>
          </w:p>
          <w:p w:rsidR="000B64AF" w:rsidRPr="000B64AF" w:rsidRDefault="000B64AF" w:rsidP="000B64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4.Банан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  <w:p w:rsidR="000B64AF" w:rsidRPr="000B64AF" w:rsidRDefault="000B64AF" w:rsidP="000B64A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4,5</w:t>
            </w: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0B64AF" w:rsidRPr="000B64AF" w:rsidRDefault="000B64AF" w:rsidP="000B64AF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4AF" w:rsidRPr="000B64AF" w:rsidRDefault="000B64AF" w:rsidP="000B64AF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5,04</w:t>
            </w:r>
          </w:p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21,5</w:t>
            </w:r>
          </w:p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145,34</w:t>
            </w:r>
          </w:p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0,12</w:t>
            </w:r>
          </w:p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0,3</w:t>
            </w:r>
          </w:p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7,36</w:t>
            </w:r>
          </w:p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190,62</w:t>
            </w:r>
          </w:p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0,14</w:t>
            </w:r>
          </w:p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  <w:p w:rsidR="000B64AF" w:rsidRPr="000B64AF" w:rsidRDefault="000B64AF" w:rsidP="000B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0B64AF" w:rsidRPr="000B64AF" w:rsidTr="008467AA">
        <w:trPr>
          <w:trHeight w:val="35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2-ой завтрак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B64AF" w:rsidRPr="000B64AF" w:rsidTr="008467AA">
        <w:trPr>
          <w:trHeight w:val="58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1. Сок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0B64AF" w:rsidRPr="000B64AF" w:rsidTr="008467AA">
        <w:trPr>
          <w:trHeight w:val="58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10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Обед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B64AF" w:rsidRPr="000B64AF" w:rsidTr="008467AA">
        <w:trPr>
          <w:trHeight w:val="56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8467AA" w:rsidP="000B64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1. Борщ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/б со смета</w:t>
            </w:r>
            <w:r w:rsidR="000B64AF"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ной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81,23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8,38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12,48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1,1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0"/>
                <w:sz w:val="20"/>
                <w:szCs w:val="20"/>
                <w:lang w:eastAsia="ru-RU"/>
              </w:rPr>
              <w:t>30</w:t>
            </w:r>
          </w:p>
        </w:tc>
      </w:tr>
      <w:tr w:rsidR="000B64AF" w:rsidRPr="000B64AF" w:rsidTr="008467AA">
        <w:trPr>
          <w:trHeight w:val="8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8467A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2. Мясная тефтеля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4AF" w:rsidRPr="000B64AF" w:rsidRDefault="008467AA" w:rsidP="000B64A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8467AA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12,5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10,8</w:t>
            </w:r>
          </w:p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4,87</w:t>
            </w:r>
          </w:p>
          <w:p w:rsidR="000B64AF" w:rsidRPr="000B64AF" w:rsidRDefault="000B64AF" w:rsidP="000B64AF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169</w:t>
            </w:r>
          </w:p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0,06</w:t>
            </w:r>
          </w:p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0,12</w:t>
            </w:r>
          </w:p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0,9</w:t>
            </w:r>
          </w:p>
          <w:p w:rsidR="000B64AF" w:rsidRPr="000B64AF" w:rsidRDefault="008467AA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8467AA" w:rsidRDefault="008467AA" w:rsidP="008467AA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2,05</w:t>
            </w:r>
          </w:p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0B64AF" w:rsidRPr="000B64AF" w:rsidTr="008467AA">
        <w:trPr>
          <w:trHeight w:val="69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З.Рагу</w:t>
            </w:r>
            <w:proofErr w:type="spellEnd"/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овощное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150/30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3,75/ 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5,09/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14,4/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126,32 21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0,09/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0,12/ 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8,43/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96,4/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1,07/ 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0B64AF" w:rsidRPr="000B64AF" w:rsidTr="008467AA">
        <w:trPr>
          <w:trHeight w:val="45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4.Хлеб ржаной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94,5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~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0,89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0B64AF" w:rsidRPr="000B64AF" w:rsidTr="008467AA">
        <w:trPr>
          <w:trHeight w:val="58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5. Компот из кураги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107,44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41,14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0,68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0"/>
                <w:sz w:val="20"/>
                <w:szCs w:val="20"/>
                <w:lang w:eastAsia="ru-RU"/>
              </w:rPr>
              <w:t>126</w:t>
            </w:r>
          </w:p>
        </w:tc>
      </w:tr>
      <w:tr w:rsidR="000B64AF" w:rsidRPr="000B64AF" w:rsidTr="008467AA">
        <w:trPr>
          <w:trHeight w:val="57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6. Салат витаминный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07</w:t>
            </w:r>
          </w:p>
        </w:tc>
      </w:tr>
      <w:tr w:rsidR="000B64AF" w:rsidRPr="000B64AF" w:rsidTr="008467AA">
        <w:trPr>
          <w:trHeight w:val="57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10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Полдник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B64AF" w:rsidRPr="000B64AF" w:rsidTr="008467AA">
        <w:trPr>
          <w:trHeight w:val="58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8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Тефтели рыбные/ тушеная капуста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  <w:p w:rsidR="000B64AF" w:rsidRPr="000B64AF" w:rsidRDefault="000B64AF" w:rsidP="000B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8467AA" w:rsidP="000B64AF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25,35</w:t>
            </w:r>
          </w:p>
          <w:p w:rsidR="000B64AF" w:rsidRPr="000B64AF" w:rsidRDefault="008467AA" w:rsidP="000B64AF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7AA" w:rsidRDefault="008467AA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0,89</w:t>
            </w:r>
          </w:p>
          <w:p w:rsidR="000B64AF" w:rsidRPr="000B64AF" w:rsidRDefault="008467AA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7AA" w:rsidRDefault="008467AA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6,47</w:t>
            </w:r>
          </w:p>
          <w:p w:rsidR="000B64AF" w:rsidRPr="000B64AF" w:rsidRDefault="008467AA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7AA" w:rsidRDefault="008467AA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125,91</w:t>
            </w:r>
          </w:p>
          <w:p w:rsidR="000B64AF" w:rsidRPr="000B64AF" w:rsidRDefault="008467AA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119,7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Default="008467AA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0,02</w:t>
            </w:r>
          </w:p>
          <w:p w:rsidR="008467AA" w:rsidRPr="000B64AF" w:rsidRDefault="008467AA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8467AA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0,16</w:t>
            </w:r>
          </w:p>
          <w:p w:rsidR="000B64AF" w:rsidRPr="000B64AF" w:rsidRDefault="008467AA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8467AA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2,09</w:t>
            </w:r>
          </w:p>
          <w:p w:rsidR="000B64AF" w:rsidRPr="000B64AF" w:rsidRDefault="008467AA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8467AA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43,2</w:t>
            </w:r>
          </w:p>
          <w:p w:rsidR="000B64AF" w:rsidRPr="000B64AF" w:rsidRDefault="008467AA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8467AA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0,37</w:t>
            </w:r>
          </w:p>
          <w:p w:rsidR="000B64AF" w:rsidRPr="000B64AF" w:rsidRDefault="008467AA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0"/>
                <w:sz w:val="20"/>
                <w:szCs w:val="20"/>
                <w:lang w:eastAsia="ru-RU"/>
              </w:rPr>
              <w:t>91</w:t>
            </w:r>
          </w:p>
        </w:tc>
      </w:tr>
      <w:tr w:rsidR="000B64AF" w:rsidRPr="000B64AF" w:rsidTr="008467AA">
        <w:trPr>
          <w:trHeight w:val="5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10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2. Чай </w:t>
            </w: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  </w:t>
            </w: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молоком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54,64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0,32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0"/>
                <w:sz w:val="20"/>
                <w:szCs w:val="20"/>
                <w:lang w:eastAsia="ru-RU"/>
              </w:rPr>
              <w:t>138</w:t>
            </w:r>
          </w:p>
        </w:tc>
      </w:tr>
      <w:tr w:rsidR="000B64AF" w:rsidRPr="000B64AF" w:rsidTr="008467AA">
        <w:trPr>
          <w:trHeight w:val="33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3.</w:t>
            </w: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20,43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107,22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0"/>
                <w:sz w:val="20"/>
                <w:szCs w:val="20"/>
                <w:lang w:eastAsia="ru-RU"/>
              </w:rPr>
            </w:pPr>
            <w:r w:rsidRPr="000B64A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0"/>
                <w:sz w:val="20"/>
                <w:szCs w:val="20"/>
                <w:lang w:eastAsia="ru-RU"/>
              </w:rPr>
              <w:t>147</w:t>
            </w:r>
          </w:p>
        </w:tc>
      </w:tr>
      <w:tr w:rsidR="000B64AF" w:rsidRPr="000B64AF" w:rsidTr="008467AA">
        <w:trPr>
          <w:trHeight w:val="25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0"/>
                <w:sz w:val="20"/>
                <w:szCs w:val="20"/>
                <w:lang w:eastAsia="ru-RU"/>
              </w:rPr>
            </w:pPr>
          </w:p>
        </w:tc>
      </w:tr>
      <w:tr w:rsidR="000B64AF" w:rsidRPr="000B64AF" w:rsidTr="008467AA">
        <w:trPr>
          <w:trHeight w:val="5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Всего за 1 день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79,55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71,23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252,63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1951,63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1,005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9,83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1020,05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B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24,19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4AF" w:rsidRPr="000B64AF" w:rsidRDefault="000B64AF" w:rsidP="000B64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0B64AF" w:rsidRPr="000B64AF" w:rsidRDefault="000B64AF" w:rsidP="000B64AF">
      <w:pPr>
        <w:pStyle w:val="30"/>
        <w:shd w:val="clear" w:color="auto" w:fill="auto"/>
        <w:tabs>
          <w:tab w:val="right" w:pos="10792"/>
        </w:tabs>
        <w:spacing w:line="240" w:lineRule="auto"/>
        <w:rPr>
          <w:b/>
          <w:sz w:val="20"/>
          <w:szCs w:val="20"/>
        </w:rPr>
      </w:pPr>
    </w:p>
    <w:p w:rsidR="00F50C8F" w:rsidRPr="000B64AF" w:rsidRDefault="00F50C8F" w:rsidP="000B64AF">
      <w:pPr>
        <w:spacing w:after="0" w:line="240" w:lineRule="auto"/>
        <w:rPr>
          <w:sz w:val="20"/>
          <w:szCs w:val="20"/>
        </w:rPr>
      </w:pPr>
    </w:p>
    <w:p w:rsidR="000B64AF" w:rsidRDefault="000B64AF" w:rsidP="000B64AF">
      <w:pPr>
        <w:spacing w:after="0" w:line="240" w:lineRule="auto"/>
      </w:pPr>
    </w:p>
    <w:p w:rsidR="000B64AF" w:rsidRDefault="000B64AF" w:rsidP="000B64AF">
      <w:pPr>
        <w:spacing w:after="0" w:line="240" w:lineRule="auto"/>
      </w:pPr>
    </w:p>
    <w:p w:rsidR="008467AA" w:rsidRDefault="008467AA" w:rsidP="000B64AF">
      <w:pPr>
        <w:spacing w:after="0" w:line="240" w:lineRule="auto"/>
      </w:pPr>
    </w:p>
    <w:p w:rsidR="008467AA" w:rsidRDefault="008467AA" w:rsidP="000B64AF">
      <w:pPr>
        <w:spacing w:after="0" w:line="240" w:lineRule="auto"/>
      </w:pPr>
    </w:p>
    <w:tbl>
      <w:tblPr>
        <w:tblW w:w="10632" w:type="dxa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856"/>
        <w:gridCol w:w="849"/>
        <w:gridCol w:w="851"/>
        <w:gridCol w:w="850"/>
        <w:gridCol w:w="851"/>
        <w:gridCol w:w="709"/>
        <w:gridCol w:w="567"/>
        <w:gridCol w:w="708"/>
        <w:gridCol w:w="709"/>
        <w:gridCol w:w="988"/>
      </w:tblGrid>
      <w:tr w:rsidR="00805E14" w:rsidRPr="008467AA" w:rsidTr="00805E14">
        <w:trPr>
          <w:trHeight w:val="8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lastRenderedPageBreak/>
              <w:t>Блюда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Выход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Пищевые вещества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ККАЛ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Витамины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Минераль</w:t>
            </w:r>
            <w:proofErr w:type="spellEnd"/>
          </w:p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846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ные</w:t>
            </w:r>
            <w:proofErr w:type="spellEnd"/>
            <w:r w:rsidRPr="00846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 вещества</w:t>
            </w:r>
          </w:p>
        </w:tc>
      </w:tr>
      <w:tr w:rsidR="00805E14" w:rsidRPr="008467AA" w:rsidTr="00805E14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День</w:t>
            </w:r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2- вторник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В</w:t>
            </w:r>
            <w:proofErr w:type="gramStart"/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В</w:t>
            </w:r>
            <w:proofErr w:type="gramStart"/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Са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</w:t>
            </w:r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е</w:t>
            </w:r>
          </w:p>
        </w:tc>
      </w:tr>
      <w:tr w:rsidR="00805E14" w:rsidRPr="008467AA" w:rsidTr="00805E14">
        <w:trPr>
          <w:trHeight w:val="5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Завтрак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05E14" w:rsidRPr="008467AA" w:rsidTr="00805E14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.Макароны отварные 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 маслом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</w:tr>
      <w:tr w:rsidR="00805E14" w:rsidRPr="008467AA" w:rsidTr="00805E14">
        <w:trPr>
          <w:trHeight w:val="4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2. 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,8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805E14" w:rsidRPr="008467AA" w:rsidTr="00805E14">
        <w:trPr>
          <w:trHeight w:val="4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3. Булка с маслом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40/10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</w:tr>
      <w:tr w:rsidR="00805E14" w:rsidRPr="008467AA" w:rsidTr="00805E14">
        <w:trPr>
          <w:trHeight w:val="4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4.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Какао 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 молоком</w:t>
            </w:r>
          </w:p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5.Яблоко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200,0</w:t>
            </w:r>
          </w:p>
          <w:p w:rsidR="00805E14" w:rsidRPr="008467AA" w:rsidRDefault="00805E14" w:rsidP="00D10E0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6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  <w:p w:rsidR="00805E14" w:rsidRPr="008467AA" w:rsidRDefault="00805E14" w:rsidP="00D10E0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  <w:p w:rsidR="00805E14" w:rsidRPr="008467AA" w:rsidRDefault="00805E14" w:rsidP="00D10E0F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  <w:p w:rsidR="00805E14" w:rsidRPr="008467AA" w:rsidRDefault="00805E14" w:rsidP="00D10E0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  <w:p w:rsidR="00805E14" w:rsidRPr="008467AA" w:rsidRDefault="00805E14" w:rsidP="00D10E0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221,1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  <w:p w:rsidR="00805E14" w:rsidRPr="008467AA" w:rsidRDefault="00805E14" w:rsidP="00D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</w:tr>
      <w:tr w:rsidR="00805E14" w:rsidRPr="008467AA" w:rsidTr="00805E14">
        <w:trPr>
          <w:trHeight w:val="5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2-ой завтрак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05E14" w:rsidRPr="008467AA" w:rsidTr="00805E14">
        <w:trPr>
          <w:trHeight w:val="4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</w:t>
            </w:r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.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Сок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3,5</w:t>
            </w:r>
          </w:p>
        </w:tc>
      </w:tr>
      <w:tr w:rsidR="00805E14" w:rsidRPr="008467AA" w:rsidTr="00805E14">
        <w:trPr>
          <w:trHeight w:val="4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Обед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05E14" w:rsidRPr="00D10E0F" w:rsidTr="00805E1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AB22C6" w:rsidRDefault="00805E14" w:rsidP="00A8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1.</w:t>
            </w:r>
            <w:r w:rsidRPr="00AB22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Суп </w:t>
            </w:r>
            <w:r w:rsidRPr="00AB2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рыбный\</w:t>
            </w:r>
          </w:p>
          <w:p w:rsidR="00805E14" w:rsidRPr="00AB22C6" w:rsidRDefault="00805E14" w:rsidP="00A8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AB2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горохов</w:t>
            </w:r>
            <w:proofErr w:type="spellEnd"/>
            <w:r w:rsidRPr="00AB2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./фасолев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AB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D10E0F" w:rsidRDefault="00805E14" w:rsidP="00A83745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D10E0F" w:rsidRDefault="00805E14" w:rsidP="00A83745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D10E0F" w:rsidRDefault="00805E14" w:rsidP="00A83745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D10E0F" w:rsidRDefault="00805E14" w:rsidP="00A8374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D10E0F" w:rsidRDefault="00805E14" w:rsidP="00A8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127,35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D10E0F" w:rsidRDefault="00805E14" w:rsidP="00A8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D10E0F" w:rsidRDefault="00805E14" w:rsidP="00A8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D10E0F" w:rsidRDefault="00805E14" w:rsidP="00A8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D10E0F" w:rsidRDefault="00805E14" w:rsidP="00A8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D10E0F" w:rsidRDefault="00805E14" w:rsidP="00A8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</w:tr>
      <w:tr w:rsidR="00805E14" w:rsidRPr="00D10E0F" w:rsidTr="00805E1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D10E0F" w:rsidRDefault="00805E14" w:rsidP="00A8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Жаркое по-домашнему</w:t>
            </w:r>
          </w:p>
          <w:p w:rsidR="00805E14" w:rsidRPr="00D10E0F" w:rsidRDefault="00805E14" w:rsidP="00A8374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D10E0F" w:rsidRDefault="00805E14" w:rsidP="00A83745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D10E0F" w:rsidRDefault="00805E14" w:rsidP="00A83745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D10E0F" w:rsidRDefault="00805E14" w:rsidP="00A83745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D10E0F" w:rsidRDefault="00805E14" w:rsidP="00A8374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D10E0F" w:rsidRDefault="00805E14" w:rsidP="00A8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364,1</w:t>
            </w: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D10E0F" w:rsidRDefault="00805E14" w:rsidP="00A8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D10E0F" w:rsidRDefault="00805E14" w:rsidP="00A8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D10E0F" w:rsidRDefault="00805E14" w:rsidP="00A8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D10E0F" w:rsidRDefault="00805E14" w:rsidP="00A8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D10E0F" w:rsidRDefault="00805E14" w:rsidP="00A8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3.95</w:t>
            </w:r>
          </w:p>
        </w:tc>
      </w:tr>
      <w:tr w:rsidR="00805E14" w:rsidRPr="008467AA" w:rsidTr="00805E14">
        <w:trPr>
          <w:trHeight w:val="5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.Салат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помидоров и огурцов с растительным маслом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2,1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05E14" w:rsidRPr="008467AA" w:rsidTr="00805E14">
        <w:trPr>
          <w:trHeight w:val="4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. Хлеб ржаной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u" w:eastAsia="ru-RU"/>
              </w:rPr>
              <w:t>_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14,5</w:t>
            </w:r>
          </w:p>
        </w:tc>
      </w:tr>
      <w:tr w:rsidR="00805E14" w:rsidRPr="008467AA" w:rsidTr="00805E14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.Компот из сухофруктов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107 ,44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41,14</w:t>
            </w:r>
          </w:p>
        </w:tc>
      </w:tr>
      <w:tr w:rsidR="00805E14" w:rsidRPr="008467AA" w:rsidTr="00805E14">
        <w:trPr>
          <w:trHeight w:val="4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Полдник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05E14" w:rsidRPr="008467AA" w:rsidTr="00805E14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 Сырники творожные запеченные с подливой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180/20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449,84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0,41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263,2 7</w:t>
            </w:r>
          </w:p>
        </w:tc>
      </w:tr>
      <w:tr w:rsidR="00805E14" w:rsidRPr="008467AA" w:rsidTr="00805E14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2. Кофейный напиток на молоке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147,89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0,91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84,9</w:t>
            </w:r>
          </w:p>
        </w:tc>
      </w:tr>
      <w:tr w:rsidR="00805E14" w:rsidRPr="008467AA" w:rsidTr="00805E14">
        <w:trPr>
          <w:trHeight w:val="4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3.Вафли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05E14" w:rsidRPr="008467AA" w:rsidTr="00805E14">
        <w:trPr>
          <w:gridAfter w:val="10"/>
          <w:wAfter w:w="7938" w:type="dxa"/>
          <w:trHeight w:val="5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D1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Всего за 1 день</w:t>
            </w:r>
          </w:p>
        </w:tc>
      </w:tr>
    </w:tbl>
    <w:p w:rsidR="008467AA" w:rsidRDefault="008467AA" w:rsidP="000B64AF">
      <w:pPr>
        <w:spacing w:after="0" w:line="240" w:lineRule="auto"/>
      </w:pPr>
    </w:p>
    <w:p w:rsidR="00D10E0F" w:rsidRDefault="00D10E0F" w:rsidP="000B64AF">
      <w:pPr>
        <w:spacing w:after="0" w:line="240" w:lineRule="auto"/>
      </w:pPr>
    </w:p>
    <w:p w:rsidR="00D10E0F" w:rsidRDefault="00D10E0F" w:rsidP="000B64AF">
      <w:pPr>
        <w:spacing w:after="0" w:line="240" w:lineRule="auto"/>
      </w:pPr>
    </w:p>
    <w:p w:rsidR="00D10E0F" w:rsidRDefault="00D10E0F" w:rsidP="000B64AF">
      <w:pPr>
        <w:spacing w:after="0" w:line="240" w:lineRule="auto"/>
      </w:pPr>
    </w:p>
    <w:p w:rsidR="00D10E0F" w:rsidRDefault="00D10E0F" w:rsidP="000B64AF">
      <w:pPr>
        <w:spacing w:after="0" w:line="240" w:lineRule="auto"/>
      </w:pPr>
    </w:p>
    <w:p w:rsidR="00D10E0F" w:rsidRDefault="00D10E0F" w:rsidP="000B64AF">
      <w:pPr>
        <w:spacing w:after="0" w:line="240" w:lineRule="auto"/>
      </w:pPr>
    </w:p>
    <w:p w:rsidR="00D10E0F" w:rsidRDefault="00D10E0F" w:rsidP="000B64AF">
      <w:pPr>
        <w:spacing w:after="0" w:line="240" w:lineRule="auto"/>
      </w:pPr>
    </w:p>
    <w:p w:rsidR="00D10E0F" w:rsidRDefault="00D10E0F" w:rsidP="000B64AF">
      <w:pPr>
        <w:spacing w:after="0" w:line="240" w:lineRule="auto"/>
      </w:pPr>
    </w:p>
    <w:p w:rsidR="00D10E0F" w:rsidRDefault="00D10E0F" w:rsidP="000B64AF">
      <w:pPr>
        <w:spacing w:after="0" w:line="240" w:lineRule="auto"/>
      </w:pPr>
    </w:p>
    <w:p w:rsidR="00D10E0F" w:rsidRDefault="00D10E0F" w:rsidP="000B64AF">
      <w:pPr>
        <w:spacing w:after="0" w:line="240" w:lineRule="auto"/>
      </w:pPr>
    </w:p>
    <w:p w:rsidR="00D10E0F" w:rsidRDefault="00D10E0F" w:rsidP="000B64AF">
      <w:pPr>
        <w:spacing w:after="0" w:line="240" w:lineRule="auto"/>
      </w:pPr>
    </w:p>
    <w:p w:rsidR="00D10E0F" w:rsidRDefault="00D10E0F" w:rsidP="000B64AF">
      <w:pPr>
        <w:spacing w:after="0" w:line="240" w:lineRule="auto"/>
      </w:pPr>
    </w:p>
    <w:p w:rsidR="00D10E0F" w:rsidRDefault="00D10E0F" w:rsidP="000B64AF">
      <w:pPr>
        <w:spacing w:after="0" w:line="240" w:lineRule="auto"/>
      </w:pPr>
    </w:p>
    <w:p w:rsidR="00D10E0F" w:rsidRDefault="00D10E0F" w:rsidP="000B64AF">
      <w:pPr>
        <w:spacing w:after="0" w:line="240" w:lineRule="auto"/>
      </w:pPr>
    </w:p>
    <w:p w:rsidR="00D10E0F" w:rsidRDefault="00D10E0F" w:rsidP="000B64AF">
      <w:pPr>
        <w:spacing w:after="0" w:line="240" w:lineRule="auto"/>
      </w:pPr>
    </w:p>
    <w:p w:rsidR="00D10E0F" w:rsidRDefault="00D10E0F" w:rsidP="000B64AF">
      <w:pPr>
        <w:spacing w:after="0" w:line="240" w:lineRule="auto"/>
      </w:pPr>
    </w:p>
    <w:p w:rsidR="00D10E0F" w:rsidRDefault="00D10E0F" w:rsidP="000B64AF">
      <w:pPr>
        <w:spacing w:after="0" w:line="240" w:lineRule="auto"/>
      </w:pPr>
    </w:p>
    <w:tbl>
      <w:tblPr>
        <w:tblW w:w="110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"/>
        <w:gridCol w:w="1042"/>
        <w:gridCol w:w="64"/>
        <w:gridCol w:w="800"/>
        <w:gridCol w:w="51"/>
        <w:gridCol w:w="808"/>
        <w:gridCol w:w="42"/>
        <w:gridCol w:w="812"/>
        <w:gridCol w:w="39"/>
        <w:gridCol w:w="825"/>
        <w:gridCol w:w="25"/>
        <w:gridCol w:w="671"/>
        <w:gridCol w:w="38"/>
        <w:gridCol w:w="663"/>
        <w:gridCol w:w="46"/>
        <w:gridCol w:w="567"/>
        <w:gridCol w:w="49"/>
        <w:gridCol w:w="801"/>
        <w:gridCol w:w="49"/>
        <w:gridCol w:w="660"/>
        <w:gridCol w:w="41"/>
      </w:tblGrid>
      <w:tr w:rsidR="00D10E0F" w:rsidRPr="00D10E0F" w:rsidTr="00805E14">
        <w:trPr>
          <w:trHeight w:val="907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D10E0F" w:rsidRPr="00D10E0F" w:rsidTr="00805E14">
        <w:trPr>
          <w:trHeight w:val="926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3 среда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8633D7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</w:t>
            </w:r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</w:tr>
      <w:tr w:rsidR="00D10E0F" w:rsidRPr="00D10E0F" w:rsidTr="00805E14">
        <w:trPr>
          <w:trHeight w:val="605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E0F" w:rsidRPr="00D10E0F" w:rsidTr="00805E14">
        <w:trPr>
          <w:trHeight w:val="590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.Каша пшеничная молочная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281,1 3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  <w:r w:rsidR="00D10E0F"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D10E0F" w:rsidRPr="00D10E0F" w:rsidTr="00805E14">
        <w:trPr>
          <w:trHeight w:val="658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Булка с маслом,</w:t>
            </w:r>
            <w:r w:rsidR="003A3D1E"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40/10 14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10,7 3,64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0,95 3,75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160,51 49,28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D10E0F" w:rsidRPr="00D10E0F" w:rsidRDefault="00D10E0F" w:rsidP="003A3D1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D10E0F" w:rsidRPr="00D10E0F" w:rsidRDefault="00D10E0F" w:rsidP="003A3D1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D10E0F" w:rsidRPr="00D10E0F" w:rsidTr="00805E14">
        <w:trPr>
          <w:trHeight w:val="581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Чай с молоком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169,8 2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1,0 8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221,1 4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D10E0F" w:rsidRPr="00D10E0F" w:rsidTr="00805E14">
        <w:trPr>
          <w:trHeight w:val="600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Мандарины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3A3D1E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D10E0F" w:rsidRPr="00D10E0F" w:rsidTr="00805E14">
        <w:trPr>
          <w:trHeight w:val="571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2-ой завтрак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E0F" w:rsidRPr="00D10E0F" w:rsidTr="00805E14">
        <w:trPr>
          <w:trHeight w:val="590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D10E0F" w:rsidRPr="00D10E0F" w:rsidTr="00805E14">
        <w:trPr>
          <w:trHeight w:val="461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4" w:rsidRPr="008467AA" w:rsidTr="00805E14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8467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Суп-лапша </w:t>
            </w:r>
            <w:proofErr w:type="gramStart"/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к/б</w:t>
            </w:r>
            <w:r w:rsidRPr="008467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6,8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1,48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11,79</w:t>
            </w:r>
          </w:p>
        </w:tc>
      </w:tr>
      <w:tr w:rsidR="00805E14" w:rsidRPr="008467AA" w:rsidTr="00805E14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4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D10E0F" w:rsidRDefault="00805E14" w:rsidP="00A8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Суфле из </w:t>
            </w:r>
            <w:proofErr w:type="gramStart"/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отварной</w:t>
            </w:r>
            <w:proofErr w:type="gramEnd"/>
          </w:p>
          <w:p w:rsidR="00805E14" w:rsidRPr="008467AA" w:rsidRDefault="00805E14" w:rsidP="00A8374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урицы/ </w:t>
            </w: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,5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5,</w:t>
            </w:r>
            <w:r w:rsidRPr="00846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805E14" w:rsidRPr="008467AA" w:rsidTr="00805E14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9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Default="00805E14" w:rsidP="00A8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E14" w:rsidRPr="00D10E0F" w:rsidRDefault="00805E14" w:rsidP="00A8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3.Рис отварной, овощи тушёные</w:t>
            </w:r>
          </w:p>
          <w:p w:rsidR="00805E14" w:rsidRPr="00D10E0F" w:rsidRDefault="00805E14" w:rsidP="00A8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E14" w:rsidRPr="008467AA" w:rsidRDefault="00805E14" w:rsidP="00A8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208.55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0,29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14,94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45,13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14" w:rsidRPr="008467AA" w:rsidRDefault="00805E14" w:rsidP="00A8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1,1</w:t>
            </w:r>
          </w:p>
        </w:tc>
      </w:tr>
      <w:tr w:rsidR="00D10E0F" w:rsidRPr="00D10E0F" w:rsidTr="00805E14">
        <w:trPr>
          <w:trHeight w:val="624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3A3D1E" w:rsidP="003A3D1E">
            <w:pPr>
              <w:tabs>
                <w:tab w:val="left" w:pos="1108"/>
              </w:tabs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4.Хлеб </w:t>
            </w:r>
            <w:r w:rsidR="00D10E0F"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ржаной</w:t>
            </w:r>
          </w:p>
          <w:p w:rsidR="000D1123" w:rsidRDefault="000D1123" w:rsidP="003A3D1E">
            <w:pPr>
              <w:pStyle w:val="a3"/>
              <w:numPr>
                <w:ilvl w:val="0"/>
                <w:numId w:val="7"/>
              </w:numPr>
              <w:tabs>
                <w:tab w:val="left" w:pos="1194"/>
              </w:tabs>
              <w:spacing w:after="0" w:line="240" w:lineRule="auto"/>
              <w:ind w:left="142" w:hanging="5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E0F" w:rsidRPr="003A3D1E" w:rsidRDefault="00D10E0F" w:rsidP="003A3D1E">
            <w:pPr>
              <w:pStyle w:val="a3"/>
              <w:numPr>
                <w:ilvl w:val="0"/>
                <w:numId w:val="7"/>
              </w:numPr>
              <w:tabs>
                <w:tab w:val="left" w:pos="1194"/>
              </w:tabs>
              <w:spacing w:after="0" w:line="240" w:lineRule="auto"/>
              <w:ind w:left="142" w:hanging="5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3,0 1,2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0.5 7,08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22,16 19,53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94.5 145,09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0,08 0,07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0,06 0,06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14,5 50,97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0,85 0,95</w:t>
            </w:r>
          </w:p>
        </w:tc>
      </w:tr>
      <w:tr w:rsidR="000D1123" w:rsidRPr="00D10E0F" w:rsidTr="00805E14">
        <w:trPr>
          <w:trHeight w:val="1476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3" w:rsidRPr="003A3D1E" w:rsidRDefault="000D1123" w:rsidP="003A3D1E">
            <w:pPr>
              <w:pStyle w:val="a3"/>
              <w:numPr>
                <w:ilvl w:val="0"/>
                <w:numId w:val="7"/>
              </w:numPr>
              <w:tabs>
                <w:tab w:val="left" w:pos="1194"/>
              </w:tabs>
              <w:spacing w:after="0" w:line="240" w:lineRule="auto"/>
              <w:ind w:left="142" w:hanging="5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5.Салат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капусты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3" w:rsidRPr="00D10E0F" w:rsidRDefault="000D1123" w:rsidP="003A3D1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3" w:rsidRPr="00D10E0F" w:rsidRDefault="000D1123" w:rsidP="003A3D1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3" w:rsidRPr="00D10E0F" w:rsidRDefault="000D1123" w:rsidP="003A3D1E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3" w:rsidRPr="00D10E0F" w:rsidRDefault="000D1123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3" w:rsidRPr="00D10E0F" w:rsidRDefault="000D1123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72,13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3" w:rsidRPr="00D10E0F" w:rsidRDefault="000D1123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3" w:rsidRPr="00D10E0F" w:rsidRDefault="000D1123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3" w:rsidRPr="00D10E0F" w:rsidRDefault="000D1123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3" w:rsidRPr="00D10E0F" w:rsidRDefault="000D1123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3" w:rsidRPr="00D10E0F" w:rsidRDefault="000D1123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33,8</w:t>
            </w:r>
          </w:p>
        </w:tc>
      </w:tr>
      <w:tr w:rsidR="00D10E0F" w:rsidRPr="00D10E0F" w:rsidTr="00805E14">
        <w:trPr>
          <w:trHeight w:val="590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10E0F"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.Компот </w:t>
            </w:r>
            <w:proofErr w:type="gramStart"/>
            <w:r w:rsidR="00D10E0F"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="00D10E0F"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с\ф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~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30,0 0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D10E0F" w:rsidRPr="00D10E0F" w:rsidTr="00805E14">
        <w:trPr>
          <w:trHeight w:val="595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E0F" w:rsidRPr="00D10E0F" w:rsidTr="00805E14">
        <w:trPr>
          <w:trHeight w:val="65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.Салат из огурцов с растительным маслом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77.29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  <w:r w:rsidRPr="00D10E0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"1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0,00 4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9.4 5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D10E0F" w:rsidRPr="00D10E0F" w:rsidTr="00805E14">
        <w:trPr>
          <w:trHeight w:val="845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2Котлета</w:t>
            </w:r>
          </w:p>
          <w:p w:rsidR="00D10E0F" w:rsidRPr="00D10E0F" w:rsidRDefault="00D10E0F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рыбная-любительская</w:t>
            </w:r>
            <w:proofErr w:type="gramEnd"/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картофельное пюре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3A3D1E" w:rsidP="003A3D1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80/1</w:t>
            </w:r>
            <w:r w:rsidR="00D10E0F" w:rsidRPr="00D1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22,35 19.28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ru-RU"/>
              </w:rPr>
              <w:t>ЗД</w:t>
            </w:r>
            <w:proofErr w:type="gramStart"/>
            <w:r w:rsidRPr="00D10E0F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ru-RU"/>
              </w:rPr>
              <w:t>1</w:t>
            </w:r>
            <w:proofErr w:type="gramEnd"/>
            <w:r w:rsidRPr="00D10E0F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ru-RU"/>
              </w:rPr>
              <w:t xml:space="preserve"> </w:t>
            </w: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5,96 24.96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136,63 338,54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0,03 0,22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0,52 14,72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61,42 76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0,59 1,96</w:t>
            </w:r>
          </w:p>
        </w:tc>
      </w:tr>
      <w:tr w:rsidR="00D10E0F" w:rsidRPr="00D10E0F" w:rsidTr="00805E14">
        <w:trPr>
          <w:trHeight w:val="840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numPr>
                <w:ilvl w:val="0"/>
                <w:numId w:val="2"/>
              </w:numPr>
              <w:tabs>
                <w:tab w:val="left" w:pos="494"/>
              </w:tabs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Булка</w:t>
            </w:r>
          </w:p>
          <w:p w:rsidR="00D10E0F" w:rsidRPr="00D10E0F" w:rsidRDefault="003A3D1E" w:rsidP="003A3D1E">
            <w:pPr>
              <w:tabs>
                <w:tab w:val="left" w:pos="1761"/>
              </w:tabs>
              <w:spacing w:before="60"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4.Кофейный </w:t>
            </w:r>
            <w:r w:rsidR="00D10E0F"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numPr>
                <w:ilvl w:val="0"/>
                <w:numId w:val="3"/>
              </w:numPr>
              <w:spacing w:after="6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E0F" w:rsidRPr="00D10E0F" w:rsidRDefault="00D10E0F" w:rsidP="003A3D1E">
            <w:pPr>
              <w:numPr>
                <w:ilvl w:val="0"/>
                <w:numId w:val="4"/>
              </w:numPr>
              <w:spacing w:before="60"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numPr>
                <w:ilvl w:val="0"/>
                <w:numId w:val="5"/>
              </w:numPr>
              <w:spacing w:after="6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E0F" w:rsidRPr="00D10E0F" w:rsidRDefault="00D10E0F" w:rsidP="003A3D1E">
            <w:pPr>
              <w:numPr>
                <w:ilvl w:val="0"/>
                <w:numId w:val="6"/>
              </w:numPr>
              <w:spacing w:before="60"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20,43 21,96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107,2 147,892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D10E0F" w:rsidRPr="00D10E0F" w:rsidTr="00805E14">
        <w:trPr>
          <w:trHeight w:val="629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1 день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0F" w:rsidRPr="00D10E0F" w:rsidRDefault="00D10E0F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0E0F" w:rsidRDefault="00D10E0F" w:rsidP="000B64AF">
      <w:pPr>
        <w:spacing w:after="0" w:line="240" w:lineRule="auto"/>
        <w:rPr>
          <w:sz w:val="20"/>
          <w:szCs w:val="20"/>
        </w:rPr>
      </w:pPr>
    </w:p>
    <w:p w:rsidR="003A3D1E" w:rsidRDefault="003A3D1E" w:rsidP="000B64AF">
      <w:pPr>
        <w:spacing w:after="0" w:line="240" w:lineRule="auto"/>
        <w:rPr>
          <w:sz w:val="20"/>
          <w:szCs w:val="20"/>
        </w:rPr>
      </w:pPr>
    </w:p>
    <w:p w:rsidR="003A3D1E" w:rsidRDefault="003A3D1E" w:rsidP="000B64AF">
      <w:pPr>
        <w:spacing w:after="0" w:line="240" w:lineRule="auto"/>
        <w:rPr>
          <w:sz w:val="20"/>
          <w:szCs w:val="20"/>
        </w:rPr>
      </w:pPr>
    </w:p>
    <w:p w:rsidR="003A3D1E" w:rsidRDefault="003A3D1E" w:rsidP="000B64AF">
      <w:pPr>
        <w:spacing w:after="0" w:line="240" w:lineRule="auto"/>
        <w:rPr>
          <w:sz w:val="20"/>
          <w:szCs w:val="20"/>
        </w:rPr>
      </w:pPr>
    </w:p>
    <w:p w:rsidR="003A3D1E" w:rsidRDefault="003A3D1E" w:rsidP="000B64AF">
      <w:pPr>
        <w:spacing w:after="0" w:line="240" w:lineRule="auto"/>
        <w:rPr>
          <w:sz w:val="20"/>
          <w:szCs w:val="20"/>
        </w:rPr>
      </w:pPr>
    </w:p>
    <w:tbl>
      <w:tblPr>
        <w:tblW w:w="109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6"/>
        <w:gridCol w:w="1042"/>
        <w:gridCol w:w="864"/>
        <w:gridCol w:w="859"/>
        <w:gridCol w:w="859"/>
        <w:gridCol w:w="859"/>
        <w:gridCol w:w="701"/>
        <w:gridCol w:w="691"/>
        <w:gridCol w:w="682"/>
        <w:gridCol w:w="730"/>
        <w:gridCol w:w="662"/>
      </w:tblGrid>
      <w:tr w:rsidR="003A3D1E" w:rsidRPr="003A3D1E" w:rsidTr="003A3D1E">
        <w:trPr>
          <w:trHeight w:val="145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490" w:lineRule="exact"/>
              <w:ind w:right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322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</w:p>
          <w:p w:rsidR="003A3D1E" w:rsidRPr="003A3D1E" w:rsidRDefault="003A3D1E" w:rsidP="003A3D1E">
            <w:pPr>
              <w:spacing w:after="0" w:line="322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вещества</w:t>
            </w:r>
          </w:p>
        </w:tc>
      </w:tr>
      <w:tr w:rsidR="003A3D1E" w:rsidRPr="003A3D1E" w:rsidTr="003A3D1E">
        <w:trPr>
          <w:trHeight w:val="90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4 четверг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</w:t>
            </w:r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</w:tr>
      <w:tr w:rsidR="003A3D1E" w:rsidRPr="003A3D1E" w:rsidTr="003A3D1E">
        <w:trPr>
          <w:trHeight w:val="58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D1E" w:rsidRPr="003A3D1E" w:rsidTr="003A3D1E">
        <w:trPr>
          <w:trHeight w:val="59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74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.Каша геркулес на молоке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238,53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</w:tr>
      <w:tr w:rsidR="003A3D1E" w:rsidRPr="003A3D1E" w:rsidTr="003A3D1E">
        <w:trPr>
          <w:trHeight w:val="60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Булка с маслом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3D1E" w:rsidRPr="003A3D1E" w:rsidTr="003A3D1E">
        <w:trPr>
          <w:trHeight w:val="60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 '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0,1 7</w:t>
            </w:r>
          </w:p>
        </w:tc>
      </w:tr>
      <w:tr w:rsidR="003A3D1E" w:rsidRPr="003A3D1E" w:rsidTr="003A3D1E">
        <w:trPr>
          <w:trHeight w:val="58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4.Какао на молоке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169,82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.0,04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3A3D1E" w:rsidRPr="003A3D1E" w:rsidTr="003A3D1E">
        <w:trPr>
          <w:trHeight w:val="57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Груша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3A3D1E" w:rsidRPr="003A3D1E" w:rsidTr="003A3D1E">
        <w:trPr>
          <w:trHeight w:val="58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2-ой завтрак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D1E" w:rsidRPr="003A3D1E" w:rsidTr="003A3D1E">
        <w:trPr>
          <w:trHeight w:val="6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.Сок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3A3D1E" w:rsidRPr="003A3D1E" w:rsidTr="003A3D1E">
        <w:trPr>
          <w:trHeight w:val="61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D1E" w:rsidRPr="003A3D1E" w:rsidTr="003A3D1E">
        <w:trPr>
          <w:trHeight w:val="57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Рассольник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66,3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3A3D1E" w:rsidRPr="003A3D1E" w:rsidTr="003A3D1E">
        <w:trPr>
          <w:trHeight w:val="1109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74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Запеканка картофельная с отварным мясом в сметанном соусе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</w:t>
            </w:r>
          </w:p>
        </w:tc>
      </w:tr>
      <w:tr w:rsidR="003A3D1E" w:rsidRPr="003A3D1E" w:rsidTr="003A3D1E">
        <w:trPr>
          <w:trHeight w:val="85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09096C" w:rsidP="0009096C">
            <w:pPr>
              <w:spacing w:after="0" w:line="274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3.Салат из капусты с огурцами</w:t>
            </w:r>
            <w:r w:rsidR="003A3D1E"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3A3D1E"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растительным маслом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3A3D1E" w:rsidRPr="003A3D1E" w:rsidTr="003A3D1E">
        <w:trPr>
          <w:trHeight w:val="59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4.Хлеб ржаной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</w:tr>
      <w:tr w:rsidR="003A3D1E" w:rsidRPr="003A3D1E" w:rsidTr="003A3D1E">
        <w:trPr>
          <w:trHeight w:val="60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09096C" w:rsidP="0009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3A3D1E"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Лимонный напиток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D1E" w:rsidRPr="003A3D1E" w:rsidTr="003A3D1E">
        <w:trPr>
          <w:trHeight w:val="59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D1E" w:rsidRPr="003A3D1E" w:rsidTr="003A3D1E">
        <w:trPr>
          <w:trHeight w:val="59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Омлет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124.93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</w:tr>
      <w:tr w:rsidR="003A3D1E" w:rsidRPr="003A3D1E" w:rsidTr="003A3D1E">
        <w:trPr>
          <w:trHeight w:val="360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D1E" w:rsidRDefault="003A3D1E" w:rsidP="003A3D1E">
            <w:pPr>
              <w:pStyle w:val="a3"/>
              <w:numPr>
                <w:ilvl w:val="0"/>
                <w:numId w:val="8"/>
              </w:numPr>
              <w:tabs>
                <w:tab w:val="left" w:pos="46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</w:t>
            </w:r>
          </w:p>
          <w:p w:rsidR="003A3D1E" w:rsidRPr="003A3D1E" w:rsidRDefault="003A3D1E" w:rsidP="003A3D1E">
            <w:pPr>
              <w:pStyle w:val="a3"/>
              <w:tabs>
                <w:tab w:val="left" w:pos="46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D1E" w:rsidRPr="003A3D1E" w:rsidRDefault="003A3D1E" w:rsidP="003A3D1E">
            <w:pPr>
              <w:pStyle w:val="a3"/>
              <w:numPr>
                <w:ilvl w:val="0"/>
                <w:numId w:val="8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3A3D1E" w:rsidRPr="003A3D1E" w:rsidTr="003A3D1E">
        <w:trPr>
          <w:trHeight w:val="494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 4,5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D1E" w:rsidRPr="003A3D1E" w:rsidTr="003A3D1E">
        <w:trPr>
          <w:trHeight w:val="43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Булка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A3D1E" w:rsidRPr="003A3D1E" w:rsidTr="003A3D1E">
        <w:trPr>
          <w:trHeight w:val="63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1 день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3A3D1E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3D1E" w:rsidRDefault="003A3D1E" w:rsidP="000B64AF">
      <w:pPr>
        <w:spacing w:after="0" w:line="240" w:lineRule="auto"/>
        <w:rPr>
          <w:sz w:val="20"/>
          <w:szCs w:val="20"/>
        </w:rPr>
      </w:pPr>
    </w:p>
    <w:p w:rsidR="003A3D1E" w:rsidRDefault="003A3D1E" w:rsidP="000B64AF">
      <w:pPr>
        <w:spacing w:after="0" w:line="240" w:lineRule="auto"/>
        <w:rPr>
          <w:sz w:val="20"/>
          <w:szCs w:val="20"/>
        </w:rPr>
      </w:pPr>
    </w:p>
    <w:p w:rsidR="003A3D1E" w:rsidRDefault="003A3D1E" w:rsidP="000B64AF">
      <w:pPr>
        <w:spacing w:after="0" w:line="240" w:lineRule="auto"/>
        <w:rPr>
          <w:sz w:val="20"/>
          <w:szCs w:val="20"/>
        </w:rPr>
      </w:pPr>
    </w:p>
    <w:p w:rsidR="003A3D1E" w:rsidRDefault="003A3D1E" w:rsidP="000B64AF">
      <w:pPr>
        <w:spacing w:after="0" w:line="240" w:lineRule="auto"/>
        <w:rPr>
          <w:sz w:val="20"/>
          <w:szCs w:val="20"/>
        </w:rPr>
      </w:pPr>
    </w:p>
    <w:p w:rsidR="003A3D1E" w:rsidRDefault="003A3D1E" w:rsidP="000B64AF">
      <w:pPr>
        <w:spacing w:after="0" w:line="240" w:lineRule="auto"/>
        <w:rPr>
          <w:sz w:val="20"/>
          <w:szCs w:val="20"/>
        </w:rPr>
      </w:pPr>
    </w:p>
    <w:p w:rsidR="003A3D1E" w:rsidRDefault="003A3D1E" w:rsidP="000B64AF">
      <w:pPr>
        <w:spacing w:after="0" w:line="240" w:lineRule="auto"/>
        <w:rPr>
          <w:sz w:val="20"/>
          <w:szCs w:val="20"/>
        </w:rPr>
      </w:pPr>
    </w:p>
    <w:tbl>
      <w:tblPr>
        <w:tblW w:w="1096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1042"/>
        <w:gridCol w:w="869"/>
        <w:gridCol w:w="854"/>
        <w:gridCol w:w="854"/>
        <w:gridCol w:w="859"/>
        <w:gridCol w:w="696"/>
        <w:gridCol w:w="701"/>
        <w:gridCol w:w="682"/>
        <w:gridCol w:w="826"/>
        <w:gridCol w:w="696"/>
      </w:tblGrid>
      <w:tr w:rsidR="003A3D1E" w:rsidRPr="008633D7" w:rsidTr="003A3D1E">
        <w:trPr>
          <w:trHeight w:val="88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right="10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3A3D1E" w:rsidRPr="008633D7" w:rsidTr="003A3D1E">
        <w:trPr>
          <w:trHeight w:val="88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83" w:lineRule="exact"/>
              <w:ind w:right="10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5 пятница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83" w:lineRule="exact"/>
              <w:ind w:right="10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</w:t>
            </w:r>
            <w:r w:rsidRPr="003A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</w:tr>
      <w:tr w:rsidR="003A3D1E" w:rsidRPr="008633D7" w:rsidTr="003A3D1E">
        <w:trPr>
          <w:trHeight w:val="60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right="10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D1E" w:rsidRPr="008633D7" w:rsidTr="003A3D1E">
        <w:trPr>
          <w:trHeight w:val="65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8633D7">
            <w:pPr>
              <w:spacing w:after="0" w:line="33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8633D7"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манная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3A3D1E" w:rsidRPr="008633D7" w:rsidTr="003A3D1E">
        <w:trPr>
          <w:trHeight w:val="65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Булка с маслом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3D1E" w:rsidRPr="008633D7" w:rsidTr="003A3D1E">
        <w:trPr>
          <w:trHeight w:val="59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Кофейный напиток на молоке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190,62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3A3D1E" w:rsidRPr="008633D7" w:rsidTr="003A3D1E">
        <w:trPr>
          <w:trHeight w:val="60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Апельсин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3A3D1E" w:rsidRPr="008633D7" w:rsidTr="003A3D1E">
        <w:trPr>
          <w:trHeight w:val="58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2-ой завтрак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D1E" w:rsidRPr="008633D7" w:rsidTr="003A3D1E">
        <w:trPr>
          <w:trHeight w:val="59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3A3D1E" w:rsidRPr="008633D7" w:rsidTr="003A3D1E">
        <w:trPr>
          <w:trHeight w:val="59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right="10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D1E" w:rsidRPr="008633D7" w:rsidTr="003A3D1E">
        <w:trPr>
          <w:trHeight w:val="56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Суп картофельный со смета</w:t>
            </w:r>
            <w:r w:rsidR="003A3D1E"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на </w:t>
            </w:r>
            <w:proofErr w:type="gramStart"/>
            <w:r w:rsidR="003A3D1E"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="003A3D1E"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3A3D1E" w:rsidRPr="008633D7" w:rsidTr="003A3D1E">
        <w:trPr>
          <w:trHeight w:val="59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2Тефтели мясные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</w:tr>
      <w:tr w:rsidR="003A3D1E" w:rsidRPr="008633D7" w:rsidTr="003A3D1E">
        <w:trPr>
          <w:trHeight w:val="65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8633D7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Капуста </w:t>
            </w:r>
            <w:r w:rsid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ушеная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.0,05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3A3D1E" w:rsidRPr="008633D7" w:rsidTr="003A3D1E">
        <w:trPr>
          <w:trHeight w:val="65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4.Салат из по</w:t>
            </w:r>
            <w:r w:rsidR="003A3D1E"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мидор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A3D1E" w:rsidRPr="008633D7" w:rsidTr="003A3D1E">
        <w:trPr>
          <w:trHeight w:val="59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8633D7">
            <w:pPr>
              <w:spacing w:after="0" w:line="240" w:lineRule="auto"/>
              <w:ind w:right="10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3A3D1E"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Хлеб ржаной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</w:tr>
      <w:tr w:rsidR="003A3D1E" w:rsidRPr="008633D7" w:rsidTr="008633D7">
        <w:trPr>
          <w:trHeight w:val="58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8633D7">
            <w:pPr>
              <w:spacing w:after="0" w:line="240" w:lineRule="auto"/>
              <w:ind w:right="10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</w:t>
            </w:r>
            <w:r w:rsidR="003A3D1E"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Компот </w:t>
            </w:r>
            <w:proofErr w:type="gramStart"/>
            <w:r w:rsidR="003A3D1E"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="003A3D1E"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с/ф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</w:tr>
      <w:tr w:rsidR="003A3D1E" w:rsidRPr="008633D7" w:rsidTr="008633D7">
        <w:trPr>
          <w:trHeight w:val="60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right="10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D1E" w:rsidRPr="008633D7" w:rsidTr="008633D7">
        <w:trPr>
          <w:trHeight w:val="65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Запеканка творожная с джемом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180/</w:t>
            </w:r>
            <w:r w:rsidR="003A3D1E"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181,3 3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</w:tr>
      <w:tr w:rsidR="003A3D1E" w:rsidRPr="008633D7" w:rsidTr="008633D7">
        <w:trPr>
          <w:trHeight w:val="59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8633D7">
            <w:pPr>
              <w:spacing w:after="0" w:line="240" w:lineRule="auto"/>
              <w:ind w:right="10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</w:t>
            </w:r>
            <w:r w:rsidR="003A3D1E"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Биокефир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0,'07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3A3D1E" w:rsidRPr="008633D7" w:rsidTr="008633D7">
        <w:trPr>
          <w:trHeight w:val="58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A3D1E"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Булка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8633D7" w:rsidP="003A3D1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</w:t>
            </w:r>
            <w:r w:rsidR="003A3D1E"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3D1E" w:rsidRPr="008633D7" w:rsidTr="008633D7">
        <w:trPr>
          <w:trHeight w:val="62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1 день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1E" w:rsidRPr="008633D7" w:rsidRDefault="003A3D1E" w:rsidP="003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3D1E" w:rsidRDefault="003A3D1E" w:rsidP="000B64AF">
      <w:pPr>
        <w:spacing w:after="0" w:line="240" w:lineRule="auto"/>
        <w:rPr>
          <w:sz w:val="20"/>
          <w:szCs w:val="20"/>
        </w:rPr>
      </w:pPr>
    </w:p>
    <w:p w:rsidR="008633D7" w:rsidRDefault="008633D7" w:rsidP="000B64AF">
      <w:pPr>
        <w:spacing w:after="0" w:line="240" w:lineRule="auto"/>
        <w:rPr>
          <w:sz w:val="20"/>
          <w:szCs w:val="20"/>
        </w:rPr>
      </w:pPr>
    </w:p>
    <w:p w:rsidR="008633D7" w:rsidRDefault="008633D7" w:rsidP="000B64AF">
      <w:pPr>
        <w:spacing w:after="0" w:line="240" w:lineRule="auto"/>
        <w:rPr>
          <w:sz w:val="20"/>
          <w:szCs w:val="20"/>
        </w:rPr>
      </w:pPr>
    </w:p>
    <w:p w:rsidR="008633D7" w:rsidRDefault="008633D7" w:rsidP="000B64AF">
      <w:pPr>
        <w:spacing w:after="0" w:line="240" w:lineRule="auto"/>
        <w:rPr>
          <w:sz w:val="20"/>
          <w:szCs w:val="20"/>
        </w:rPr>
      </w:pPr>
    </w:p>
    <w:p w:rsidR="008633D7" w:rsidRDefault="008633D7" w:rsidP="000B64AF">
      <w:pPr>
        <w:spacing w:after="0" w:line="240" w:lineRule="auto"/>
        <w:rPr>
          <w:sz w:val="20"/>
          <w:szCs w:val="20"/>
        </w:rPr>
      </w:pPr>
    </w:p>
    <w:p w:rsidR="008633D7" w:rsidRDefault="008633D7" w:rsidP="000B64AF">
      <w:pPr>
        <w:spacing w:after="0" w:line="240" w:lineRule="auto"/>
        <w:rPr>
          <w:sz w:val="20"/>
          <w:szCs w:val="20"/>
        </w:rPr>
      </w:pPr>
    </w:p>
    <w:p w:rsidR="008633D7" w:rsidRDefault="008633D7" w:rsidP="000B64AF">
      <w:pPr>
        <w:spacing w:after="0" w:line="240" w:lineRule="auto"/>
        <w:rPr>
          <w:sz w:val="20"/>
          <w:szCs w:val="20"/>
        </w:rPr>
      </w:pPr>
    </w:p>
    <w:p w:rsidR="008633D7" w:rsidRDefault="008633D7" w:rsidP="000B64AF">
      <w:pPr>
        <w:spacing w:after="0" w:line="240" w:lineRule="auto"/>
        <w:rPr>
          <w:sz w:val="20"/>
          <w:szCs w:val="20"/>
        </w:rPr>
      </w:pPr>
    </w:p>
    <w:tbl>
      <w:tblPr>
        <w:tblW w:w="110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037"/>
        <w:gridCol w:w="850"/>
        <w:gridCol w:w="850"/>
        <w:gridCol w:w="854"/>
        <w:gridCol w:w="845"/>
        <w:gridCol w:w="701"/>
        <w:gridCol w:w="686"/>
        <w:gridCol w:w="682"/>
        <w:gridCol w:w="821"/>
        <w:gridCol w:w="677"/>
      </w:tblGrid>
      <w:tr w:rsidR="008633D7" w:rsidRPr="008633D7" w:rsidTr="008633D7">
        <w:trPr>
          <w:trHeight w:val="9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1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Блюда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</w:t>
            </w:r>
            <w:proofErr w:type="spellEnd"/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ые</w:t>
            </w:r>
            <w:proofErr w:type="spellEnd"/>
            <w:proofErr w:type="gramEnd"/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вещества</w:t>
            </w:r>
          </w:p>
        </w:tc>
      </w:tr>
      <w:tr w:rsidR="008633D7" w:rsidRPr="008633D7" w:rsidTr="008633D7">
        <w:trPr>
          <w:trHeight w:val="4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6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ККА </w:t>
            </w:r>
            <w:r w:rsidRPr="008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</w:t>
            </w: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</w:tr>
      <w:tr w:rsidR="008633D7" w:rsidRPr="008633D7" w:rsidTr="008633D7">
        <w:trPr>
          <w:trHeight w:val="408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3D7" w:rsidRPr="008633D7" w:rsidTr="008633D7">
        <w:trPr>
          <w:trHeight w:val="60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3D7" w:rsidRPr="008633D7" w:rsidTr="008633D7">
        <w:trPr>
          <w:trHeight w:val="56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.Каша гречневая молочная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277,98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</w:tr>
      <w:tr w:rsidR="008633D7" w:rsidRPr="008633D7" w:rsidTr="008633D7">
        <w:trPr>
          <w:trHeight w:val="65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326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Какао на молоке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169,82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8633D7" w:rsidRPr="008633D7" w:rsidTr="008633D7">
        <w:trPr>
          <w:trHeight w:val="65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326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3.Булка с маслом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160,5 1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33D7" w:rsidRPr="008633D7" w:rsidTr="008633D7">
        <w:trPr>
          <w:trHeight w:val="61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Мандарины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38,0 0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8633D7" w:rsidRPr="008633D7" w:rsidTr="008633D7">
        <w:trPr>
          <w:trHeight w:val="56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2-ой завтрак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3D7" w:rsidRPr="008633D7" w:rsidTr="008633D7">
        <w:trPr>
          <w:trHeight w:val="59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8633D7" w:rsidRPr="008633D7" w:rsidTr="008633D7">
        <w:trPr>
          <w:trHeight w:val="4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1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3D7" w:rsidRPr="008633D7" w:rsidTr="008633D7">
        <w:trPr>
          <w:trHeight w:val="5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.Суп на </w:t>
            </w:r>
            <w:proofErr w:type="gramStart"/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 свекольный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0.29</w:t>
            </w:r>
          </w:p>
        </w:tc>
      </w:tr>
      <w:tr w:rsidR="008633D7" w:rsidRPr="008633D7" w:rsidTr="008633D7">
        <w:trPr>
          <w:trHeight w:val="113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Бефстроганов из отвар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говядины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метанн</w:t>
            </w: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соусе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</w:tr>
      <w:tr w:rsidR="008633D7" w:rsidRPr="008633D7" w:rsidTr="008633D7">
        <w:trPr>
          <w:trHeight w:val="59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8633D7" w:rsidRPr="008633D7" w:rsidTr="008633D7">
        <w:trPr>
          <w:trHeight w:val="58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4.Хлеб ржаной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8633D7" w:rsidRPr="008633D7" w:rsidTr="008633D7">
        <w:trPr>
          <w:trHeight w:val="57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5.Напиток шиповника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3D7" w:rsidRPr="008633D7" w:rsidTr="008633D7">
        <w:trPr>
          <w:trHeight w:val="595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Салат зеленый (кочан)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8633D7" w:rsidRPr="008633D7" w:rsidTr="008633D7">
        <w:trPr>
          <w:trHeight w:val="49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3D7" w:rsidRPr="008633D7" w:rsidTr="008633D7">
        <w:trPr>
          <w:trHeight w:val="84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Котлета рыбная</w:t>
            </w:r>
            <w:r w:rsidRPr="008633D7">
              <w:rPr>
                <w:rFonts w:ascii="Times New Roman" w:eastAsia="Times New Roman" w:hAnsi="Times New Roman" w:cs="Times New Roman"/>
                <w:i/>
                <w:iCs/>
                <w:spacing w:val="-2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3D7">
              <w:rPr>
                <w:rFonts w:ascii="Times New Roman" w:eastAsia="Times New Roman" w:hAnsi="Times New Roman" w:cs="Times New Roman"/>
                <w:i/>
                <w:iCs/>
                <w:spacing w:val="-20"/>
                <w:sz w:val="20"/>
                <w:szCs w:val="20"/>
                <w:lang w:eastAsia="ru-RU"/>
              </w:rPr>
              <w:t>с</w:t>
            </w:r>
            <w:r w:rsidRPr="008633D7">
              <w:rPr>
                <w:rFonts w:ascii="Times New Roman" w:eastAsia="Times New Roman" w:hAnsi="Times New Roman" w:cs="Times New Roman"/>
                <w:i/>
                <w:iCs/>
                <w:spacing w:val="-20"/>
                <w:sz w:val="20"/>
                <w:szCs w:val="20"/>
                <w:vertAlign w:val="superscript"/>
                <w:lang w:eastAsia="ru-RU"/>
              </w:rPr>
              <w:t>л</w:t>
            </w:r>
            <w:proofErr w:type="spellEnd"/>
            <w:r w:rsidRPr="008633D7">
              <w:rPr>
                <w:rFonts w:ascii="Times New Roman" w:eastAsia="Times New Roman" w:hAnsi="Times New Roman" w:cs="Times New Roman"/>
                <w:i/>
                <w:iCs/>
                <w:spacing w:val="-2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картофельным пюре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4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4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25,35 2,17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8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0,89 3,12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6,47 5,36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125,91 82,6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0,02 0,07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8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0,16 7,02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43,2 36,72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0,37 0,49</w:t>
            </w:r>
          </w:p>
        </w:tc>
      </w:tr>
      <w:tr w:rsidR="008633D7" w:rsidRPr="008633D7" w:rsidTr="008633D7">
        <w:trPr>
          <w:trHeight w:val="58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Салат «Ассорти»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8633D7" w:rsidRPr="008633D7" w:rsidTr="008633D7">
        <w:trPr>
          <w:trHeight w:val="97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Default="008633D7" w:rsidP="008633D7">
            <w:pPr>
              <w:spacing w:after="0" w:line="317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З.Хлеб</w:t>
            </w:r>
            <w:proofErr w:type="spellEnd"/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пшеничный </w:t>
            </w:r>
          </w:p>
          <w:p w:rsidR="008633D7" w:rsidRPr="008633D7" w:rsidRDefault="008633D7" w:rsidP="008633D7">
            <w:pPr>
              <w:spacing w:after="0" w:line="317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4.Чай с сахаром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8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4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4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1,07 1,53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20,43 6.5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107,22 24,64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6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0, 27</w:t>
            </w:r>
          </w:p>
        </w:tc>
      </w:tr>
      <w:tr w:rsidR="008633D7" w:rsidRPr="008633D7" w:rsidTr="008633D7">
        <w:trPr>
          <w:trHeight w:val="6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1 день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2053,44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46,76</w:t>
            </w:r>
          </w:p>
        </w:tc>
      </w:tr>
    </w:tbl>
    <w:p w:rsidR="008633D7" w:rsidRDefault="008633D7" w:rsidP="000B64AF">
      <w:pPr>
        <w:spacing w:after="0" w:line="240" w:lineRule="auto"/>
        <w:rPr>
          <w:sz w:val="20"/>
          <w:szCs w:val="20"/>
        </w:rPr>
      </w:pPr>
    </w:p>
    <w:p w:rsidR="008633D7" w:rsidRDefault="008633D7" w:rsidP="000B64AF">
      <w:pPr>
        <w:spacing w:after="0" w:line="240" w:lineRule="auto"/>
        <w:rPr>
          <w:sz w:val="20"/>
          <w:szCs w:val="20"/>
        </w:rPr>
      </w:pPr>
    </w:p>
    <w:p w:rsidR="008633D7" w:rsidRDefault="008633D7" w:rsidP="000B64AF">
      <w:pPr>
        <w:spacing w:after="0" w:line="240" w:lineRule="auto"/>
        <w:rPr>
          <w:sz w:val="20"/>
          <w:szCs w:val="20"/>
        </w:rPr>
      </w:pPr>
    </w:p>
    <w:p w:rsidR="008633D7" w:rsidRDefault="008633D7" w:rsidP="000B64AF">
      <w:pPr>
        <w:spacing w:after="0" w:line="240" w:lineRule="auto"/>
        <w:rPr>
          <w:sz w:val="20"/>
          <w:szCs w:val="20"/>
        </w:rPr>
      </w:pPr>
    </w:p>
    <w:p w:rsidR="008633D7" w:rsidRDefault="008633D7" w:rsidP="000B64AF">
      <w:pPr>
        <w:spacing w:after="0" w:line="240" w:lineRule="auto"/>
        <w:rPr>
          <w:sz w:val="20"/>
          <w:szCs w:val="20"/>
        </w:rPr>
      </w:pPr>
    </w:p>
    <w:p w:rsidR="008633D7" w:rsidRDefault="008633D7" w:rsidP="000B64AF">
      <w:pPr>
        <w:spacing w:after="0" w:line="240" w:lineRule="auto"/>
        <w:rPr>
          <w:sz w:val="20"/>
          <w:szCs w:val="20"/>
        </w:rPr>
      </w:pPr>
    </w:p>
    <w:p w:rsidR="008633D7" w:rsidRDefault="008633D7" w:rsidP="000B64AF">
      <w:pPr>
        <w:spacing w:after="0" w:line="240" w:lineRule="auto"/>
        <w:rPr>
          <w:sz w:val="20"/>
          <w:szCs w:val="20"/>
        </w:rPr>
      </w:pPr>
    </w:p>
    <w:p w:rsidR="008633D7" w:rsidRDefault="008633D7" w:rsidP="000B64AF">
      <w:pPr>
        <w:spacing w:after="0" w:line="240" w:lineRule="auto"/>
        <w:rPr>
          <w:sz w:val="20"/>
          <w:szCs w:val="20"/>
        </w:rPr>
      </w:pPr>
    </w:p>
    <w:tbl>
      <w:tblPr>
        <w:tblW w:w="109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9"/>
        <w:gridCol w:w="1032"/>
        <w:gridCol w:w="854"/>
        <w:gridCol w:w="859"/>
        <w:gridCol w:w="850"/>
        <w:gridCol w:w="850"/>
        <w:gridCol w:w="686"/>
        <w:gridCol w:w="701"/>
        <w:gridCol w:w="677"/>
        <w:gridCol w:w="830"/>
        <w:gridCol w:w="638"/>
        <w:gridCol w:w="28"/>
      </w:tblGrid>
      <w:tr w:rsidR="008633D7" w:rsidRPr="008633D7" w:rsidTr="008633D7">
        <w:trPr>
          <w:gridAfter w:val="1"/>
          <w:wAfter w:w="28" w:type="dxa"/>
          <w:trHeight w:val="90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98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ККАЛ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Минеральны</w:t>
            </w:r>
            <w:proofErr w:type="spellEnd"/>
            <w:r w:rsidRPr="008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8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вещества</w:t>
            </w:r>
          </w:p>
        </w:tc>
      </w:tr>
      <w:tr w:rsidR="008633D7" w:rsidRPr="008633D7" w:rsidTr="008633D7">
        <w:trPr>
          <w:gridAfter w:val="1"/>
          <w:wAfter w:w="28" w:type="dxa"/>
          <w:trHeight w:val="86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83" w:lineRule="exact"/>
              <w:ind w:right="98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7 вторник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83" w:lineRule="exact"/>
              <w:ind w:right="98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Start"/>
            <w:r w:rsidRPr="008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Start"/>
            <w:r w:rsidRPr="008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</w:t>
            </w:r>
          </w:p>
        </w:tc>
      </w:tr>
      <w:tr w:rsidR="008633D7" w:rsidRPr="008633D7" w:rsidTr="008633D7">
        <w:trPr>
          <w:gridAfter w:val="1"/>
          <w:wAfter w:w="28" w:type="dxa"/>
          <w:trHeight w:val="59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9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3D7" w:rsidRPr="008633D7" w:rsidTr="008633D7">
        <w:trPr>
          <w:gridAfter w:val="1"/>
          <w:wAfter w:w="28" w:type="dxa"/>
          <w:trHeight w:val="58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1Каша «Ассорти»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  <w:p w:rsidR="008633D7" w:rsidRPr="008633D7" w:rsidRDefault="008633D7" w:rsidP="008633D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633D7" w:rsidRPr="008633D7" w:rsidTr="008633D7">
        <w:trPr>
          <w:gridAfter w:val="1"/>
          <w:wAfter w:w="28" w:type="dxa"/>
          <w:trHeight w:val="59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Булка с маслом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33D7" w:rsidRPr="008633D7" w:rsidTr="008633D7">
        <w:trPr>
          <w:gridAfter w:val="1"/>
          <w:wAfter w:w="28" w:type="dxa"/>
          <w:trHeight w:val="84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58349C" w:rsidP="0058349C">
            <w:pPr>
              <w:tabs>
                <w:tab w:val="left" w:pos="37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8633D7"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</w:t>
            </w:r>
          </w:p>
          <w:p w:rsidR="008633D7" w:rsidRPr="0058349C" w:rsidRDefault="0058349C" w:rsidP="0058349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8633D7"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Банан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8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1,56 0.5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83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1,62 1.5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8,85 21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54,69 96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0,01 0,04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0,07 0,05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0,33 10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64,09 0,6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0,3 2 8</w:t>
            </w:r>
          </w:p>
        </w:tc>
      </w:tr>
      <w:tr w:rsidR="008633D7" w:rsidRPr="008633D7" w:rsidTr="008633D7">
        <w:trPr>
          <w:gridAfter w:val="1"/>
          <w:wAfter w:w="28" w:type="dxa"/>
          <w:trHeight w:val="57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2-ой завтрак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3D7" w:rsidRPr="008633D7" w:rsidTr="008633D7">
        <w:trPr>
          <w:gridAfter w:val="1"/>
          <w:wAfter w:w="28" w:type="dxa"/>
          <w:trHeight w:val="59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8633D7" w:rsidRPr="008633D7" w:rsidTr="0058349C">
        <w:trPr>
          <w:trHeight w:val="65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58349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3D7" w:rsidRPr="008633D7" w:rsidTr="0058349C">
        <w:trPr>
          <w:trHeight w:val="109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58349C">
            <w:pPr>
              <w:spacing w:after="0" w:line="3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овощной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58349C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58349C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58349C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58349C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58349C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58349C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58349C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58349C" w:rsidP="008633D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</w:tr>
      <w:tr w:rsidR="008633D7" w:rsidRPr="008633D7" w:rsidTr="0058349C">
        <w:trPr>
          <w:trHeight w:val="36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Котлета мясная Картофельное пюре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185,98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</w:tr>
      <w:tr w:rsidR="008633D7" w:rsidRPr="008633D7" w:rsidTr="0058349C">
        <w:trPr>
          <w:trHeight w:val="365"/>
        </w:trPr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8633D7" w:rsidRPr="008633D7" w:rsidTr="0058349C">
        <w:trPr>
          <w:trHeight w:val="58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3.Сметанный соус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8633D7" w:rsidRPr="008633D7" w:rsidTr="0058349C">
        <w:trPr>
          <w:trHeight w:val="59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0C14BF" w:rsidP="008633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4.Салат витаминный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8633D7" w:rsidRPr="008633D7" w:rsidTr="0058349C">
        <w:trPr>
          <w:trHeight w:val="58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58349C" w:rsidP="0058349C">
            <w:pPr>
              <w:spacing w:after="0" w:line="240" w:lineRule="auto"/>
              <w:ind w:right="9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8633D7"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Хлеб ржаной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</w:tr>
      <w:tr w:rsidR="008633D7" w:rsidRPr="008633D7" w:rsidTr="0058349C">
        <w:trPr>
          <w:trHeight w:val="83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Компот </w:t>
            </w:r>
            <w:proofErr w:type="gramStart"/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i/>
                <w:iCs/>
                <w:spacing w:val="10"/>
                <w:sz w:val="20"/>
                <w:szCs w:val="20"/>
                <w:lang w:eastAsia="ru-RU"/>
              </w:rPr>
              <w:t>0,61</w:t>
            </w:r>
          </w:p>
        </w:tc>
      </w:tr>
      <w:tr w:rsidR="008633D7" w:rsidRPr="008633D7" w:rsidTr="0058349C">
        <w:trPr>
          <w:trHeight w:val="58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9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3D7" w:rsidRPr="008633D7" w:rsidTr="0058349C">
        <w:trPr>
          <w:trHeight w:val="58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Суфле творожное с джемом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130/2 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</w:t>
            </w:r>
          </w:p>
        </w:tc>
      </w:tr>
      <w:tr w:rsidR="008633D7" w:rsidRPr="008633D7" w:rsidTr="0058349C">
        <w:trPr>
          <w:trHeight w:val="57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6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Кофейный напиток на молоке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3D7" w:rsidRPr="008633D7" w:rsidTr="0058349C">
        <w:trPr>
          <w:trHeight w:val="57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3.Печенье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633D7" w:rsidRPr="008633D7" w:rsidTr="0058349C">
        <w:trPr>
          <w:trHeight w:val="62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1 день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D7" w:rsidRPr="008633D7" w:rsidRDefault="008633D7" w:rsidP="008633D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33D7" w:rsidRDefault="008633D7" w:rsidP="000B64AF">
      <w:pPr>
        <w:spacing w:after="0" w:line="240" w:lineRule="auto"/>
        <w:rPr>
          <w:sz w:val="20"/>
          <w:szCs w:val="20"/>
        </w:rPr>
      </w:pPr>
    </w:p>
    <w:p w:rsidR="0058349C" w:rsidRDefault="0058349C" w:rsidP="000B64AF">
      <w:pPr>
        <w:spacing w:after="0" w:line="240" w:lineRule="auto"/>
        <w:rPr>
          <w:sz w:val="20"/>
          <w:szCs w:val="20"/>
        </w:rPr>
      </w:pPr>
    </w:p>
    <w:p w:rsidR="0058349C" w:rsidRDefault="0058349C" w:rsidP="000B64AF">
      <w:pPr>
        <w:spacing w:after="0" w:line="240" w:lineRule="auto"/>
        <w:rPr>
          <w:sz w:val="20"/>
          <w:szCs w:val="20"/>
        </w:rPr>
      </w:pPr>
    </w:p>
    <w:p w:rsidR="0058349C" w:rsidRDefault="0058349C" w:rsidP="000B64AF">
      <w:pPr>
        <w:spacing w:after="0" w:line="240" w:lineRule="auto"/>
        <w:rPr>
          <w:sz w:val="20"/>
          <w:szCs w:val="20"/>
        </w:rPr>
      </w:pPr>
    </w:p>
    <w:p w:rsidR="0058349C" w:rsidRDefault="0058349C" w:rsidP="000B64AF">
      <w:pPr>
        <w:spacing w:after="0" w:line="240" w:lineRule="auto"/>
        <w:rPr>
          <w:sz w:val="20"/>
          <w:szCs w:val="20"/>
        </w:rPr>
      </w:pPr>
    </w:p>
    <w:p w:rsidR="0058349C" w:rsidRDefault="0058349C" w:rsidP="000B64AF">
      <w:pPr>
        <w:spacing w:after="0" w:line="240" w:lineRule="auto"/>
        <w:rPr>
          <w:sz w:val="20"/>
          <w:szCs w:val="20"/>
        </w:rPr>
      </w:pPr>
    </w:p>
    <w:p w:rsidR="0058349C" w:rsidRDefault="0058349C" w:rsidP="000B64AF">
      <w:pPr>
        <w:spacing w:after="0" w:line="240" w:lineRule="auto"/>
        <w:rPr>
          <w:sz w:val="20"/>
          <w:szCs w:val="20"/>
        </w:rPr>
      </w:pPr>
    </w:p>
    <w:p w:rsidR="0058349C" w:rsidRDefault="0058349C" w:rsidP="000B64AF">
      <w:pPr>
        <w:spacing w:after="0" w:line="240" w:lineRule="auto"/>
        <w:rPr>
          <w:sz w:val="20"/>
          <w:szCs w:val="20"/>
        </w:rPr>
      </w:pPr>
    </w:p>
    <w:p w:rsidR="0058349C" w:rsidRDefault="0058349C" w:rsidP="000B64A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1046"/>
        <w:gridCol w:w="864"/>
        <w:gridCol w:w="854"/>
        <w:gridCol w:w="850"/>
        <w:gridCol w:w="864"/>
        <w:gridCol w:w="701"/>
        <w:gridCol w:w="696"/>
        <w:gridCol w:w="677"/>
        <w:gridCol w:w="835"/>
        <w:gridCol w:w="730"/>
      </w:tblGrid>
      <w:tr w:rsidR="0058349C" w:rsidRPr="0058349C">
        <w:trPr>
          <w:trHeight w:val="92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1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58349C" w:rsidRPr="0058349C">
        <w:trPr>
          <w:trHeight w:val="86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69" w:lineRule="exact"/>
              <w:ind w:right="1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8 среда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</w:t>
            </w: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</w:tr>
      <w:tr w:rsidR="0058349C" w:rsidRPr="0058349C">
        <w:trPr>
          <w:trHeight w:val="59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49C" w:rsidRPr="0058349C">
        <w:trPr>
          <w:trHeight w:val="6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322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.Каша манная на молоке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49C" w:rsidRPr="0058349C">
        <w:trPr>
          <w:trHeight w:val="85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427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Булка с маслом и сыром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40/10/17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</w:tr>
      <w:tr w:rsidR="0058349C" w:rsidRPr="0058349C">
        <w:trPr>
          <w:trHeight w:val="85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numPr>
                <w:ilvl w:val="0"/>
                <w:numId w:val="1"/>
              </w:numPr>
              <w:tabs>
                <w:tab w:val="left" w:pos="478"/>
              </w:tabs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Кофейный напиток на молоке</w:t>
            </w:r>
          </w:p>
          <w:p w:rsidR="0058349C" w:rsidRPr="0058349C" w:rsidRDefault="0058349C" w:rsidP="0058349C">
            <w:pPr>
              <w:numPr>
                <w:ilvl w:val="0"/>
                <w:numId w:val="1"/>
              </w:numPr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78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78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4.58 0,4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78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5,04 0,4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21,5 9,8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145,34 47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0,12 0,03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0,3 0,02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7,36 10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190,62 2,2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0,14 16</w:t>
            </w:r>
          </w:p>
        </w:tc>
      </w:tr>
      <w:tr w:rsidR="0058349C" w:rsidRPr="0058349C">
        <w:trPr>
          <w:trHeight w:val="58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2-ой завтрак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49C" w:rsidRPr="0058349C">
        <w:trPr>
          <w:trHeight w:val="58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58349C" w:rsidRPr="0058349C">
        <w:trPr>
          <w:trHeight w:val="61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49C" w:rsidRPr="0058349C">
        <w:trPr>
          <w:trHeight w:val="56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со сметаной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58349C" w:rsidRPr="0058349C">
        <w:trPr>
          <w:trHeight w:val="60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Куриная котлета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</w:tr>
      <w:tr w:rsidR="0058349C" w:rsidRPr="0058349C">
        <w:trPr>
          <w:trHeight w:val="57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3.Овощи тушеные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соусе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</w:tr>
      <w:tr w:rsidR="0058349C" w:rsidRPr="0058349C">
        <w:trPr>
          <w:trHeight w:val="60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Салат из капусты и огурцов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</w:t>
            </w:r>
          </w:p>
        </w:tc>
      </w:tr>
      <w:tr w:rsidR="0058349C" w:rsidRPr="0058349C">
        <w:trPr>
          <w:trHeight w:val="66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326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5.Хлеб ржаной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</w:tr>
      <w:tr w:rsidR="0058349C" w:rsidRPr="0058349C">
        <w:trPr>
          <w:trHeight w:val="59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6.Лимонный напиток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58349C" w:rsidRPr="0058349C">
        <w:trPr>
          <w:trHeight w:val="581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49C" w:rsidRPr="0058349C">
        <w:trPr>
          <w:trHeight w:val="60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83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Блины со сметаной\выпечка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78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80\ 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1,453</w:t>
            </w:r>
          </w:p>
        </w:tc>
      </w:tr>
      <w:tr w:rsidR="0058349C" w:rsidRPr="0058349C">
        <w:trPr>
          <w:trHeight w:val="36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Чай с молоком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58349C" w:rsidRPr="0058349C">
        <w:trPr>
          <w:trHeight w:val="43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8349C" w:rsidRPr="0058349C">
        <w:trPr>
          <w:trHeight w:val="42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4.Хлеб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49C" w:rsidRPr="0058349C">
        <w:trPr>
          <w:trHeight w:val="61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1 день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349C" w:rsidRDefault="0058349C" w:rsidP="000B64AF">
      <w:pPr>
        <w:spacing w:after="0" w:line="240" w:lineRule="auto"/>
        <w:rPr>
          <w:sz w:val="20"/>
          <w:szCs w:val="20"/>
        </w:rPr>
      </w:pPr>
    </w:p>
    <w:p w:rsidR="0058349C" w:rsidRDefault="0058349C" w:rsidP="000B64AF">
      <w:pPr>
        <w:spacing w:after="0" w:line="240" w:lineRule="auto"/>
        <w:rPr>
          <w:sz w:val="20"/>
          <w:szCs w:val="20"/>
        </w:rPr>
      </w:pPr>
    </w:p>
    <w:p w:rsidR="0058349C" w:rsidRDefault="0058349C" w:rsidP="000B64AF">
      <w:pPr>
        <w:spacing w:after="0" w:line="240" w:lineRule="auto"/>
        <w:rPr>
          <w:sz w:val="20"/>
          <w:szCs w:val="20"/>
        </w:rPr>
      </w:pPr>
    </w:p>
    <w:p w:rsidR="0058349C" w:rsidRDefault="0058349C" w:rsidP="000B64AF">
      <w:pPr>
        <w:spacing w:after="0" w:line="240" w:lineRule="auto"/>
        <w:rPr>
          <w:sz w:val="20"/>
          <w:szCs w:val="20"/>
        </w:rPr>
      </w:pPr>
    </w:p>
    <w:p w:rsidR="0058349C" w:rsidRDefault="0058349C" w:rsidP="000B64AF">
      <w:pPr>
        <w:spacing w:after="0" w:line="240" w:lineRule="auto"/>
        <w:rPr>
          <w:sz w:val="20"/>
          <w:szCs w:val="20"/>
        </w:rPr>
      </w:pPr>
    </w:p>
    <w:p w:rsidR="0058349C" w:rsidRDefault="0058349C" w:rsidP="000B64AF">
      <w:pPr>
        <w:spacing w:after="0" w:line="240" w:lineRule="auto"/>
        <w:rPr>
          <w:sz w:val="20"/>
          <w:szCs w:val="20"/>
        </w:rPr>
      </w:pPr>
    </w:p>
    <w:p w:rsidR="0058349C" w:rsidRDefault="0058349C" w:rsidP="000B64AF">
      <w:pPr>
        <w:spacing w:after="0" w:line="240" w:lineRule="auto"/>
        <w:rPr>
          <w:sz w:val="20"/>
          <w:szCs w:val="20"/>
        </w:rPr>
      </w:pPr>
    </w:p>
    <w:p w:rsidR="0058349C" w:rsidRDefault="0058349C" w:rsidP="000B64AF">
      <w:pPr>
        <w:spacing w:after="0" w:line="240" w:lineRule="auto"/>
        <w:rPr>
          <w:sz w:val="20"/>
          <w:szCs w:val="20"/>
        </w:rPr>
      </w:pPr>
    </w:p>
    <w:p w:rsidR="0058349C" w:rsidRDefault="0058349C" w:rsidP="000B64AF">
      <w:pPr>
        <w:spacing w:after="0" w:line="240" w:lineRule="auto"/>
        <w:rPr>
          <w:sz w:val="20"/>
          <w:szCs w:val="20"/>
        </w:rPr>
      </w:pPr>
    </w:p>
    <w:p w:rsidR="0058349C" w:rsidRDefault="0058349C" w:rsidP="000B64AF">
      <w:pPr>
        <w:spacing w:after="0" w:line="240" w:lineRule="auto"/>
        <w:rPr>
          <w:sz w:val="20"/>
          <w:szCs w:val="20"/>
        </w:rPr>
      </w:pPr>
    </w:p>
    <w:p w:rsidR="0058349C" w:rsidRDefault="0058349C" w:rsidP="000B64AF">
      <w:pPr>
        <w:spacing w:after="0" w:line="240" w:lineRule="auto"/>
        <w:rPr>
          <w:sz w:val="20"/>
          <w:szCs w:val="20"/>
        </w:rPr>
      </w:pPr>
    </w:p>
    <w:tbl>
      <w:tblPr>
        <w:tblW w:w="109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1046"/>
        <w:gridCol w:w="859"/>
        <w:gridCol w:w="854"/>
        <w:gridCol w:w="859"/>
        <w:gridCol w:w="859"/>
        <w:gridCol w:w="701"/>
        <w:gridCol w:w="691"/>
        <w:gridCol w:w="677"/>
        <w:gridCol w:w="835"/>
        <w:gridCol w:w="590"/>
      </w:tblGrid>
      <w:tr w:rsidR="0058349C" w:rsidRPr="0058349C" w:rsidTr="00810E8F">
        <w:trPr>
          <w:trHeight w:val="97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10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349C" w:rsidRPr="00810E8F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E8F">
              <w:rPr>
                <w:rFonts w:ascii="Times New Roman" w:eastAsia="Dotum" w:hAnsi="Times New Roman" w:cs="Times New Roman"/>
                <w:b/>
                <w:spacing w:val="-10"/>
                <w:sz w:val="20"/>
                <w:szCs w:val="20"/>
                <w:lang w:eastAsia="ru-RU"/>
              </w:rPr>
              <w:t>ККАЛ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</w:t>
            </w:r>
            <w:proofErr w:type="spellEnd"/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ые</w:t>
            </w:r>
            <w:proofErr w:type="spellEnd"/>
            <w:proofErr w:type="gramEnd"/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вещества</w:t>
            </w:r>
          </w:p>
        </w:tc>
      </w:tr>
      <w:tr w:rsidR="0058349C" w:rsidRPr="0058349C" w:rsidTr="00810E8F">
        <w:trPr>
          <w:trHeight w:val="87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74" w:lineRule="exact"/>
              <w:ind w:right="10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9 четверг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74" w:lineRule="exact"/>
              <w:ind w:right="10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Dotum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</w:t>
            </w: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</w:tr>
      <w:tr w:rsidR="0058349C" w:rsidRPr="0058349C" w:rsidTr="00810E8F">
        <w:trPr>
          <w:trHeight w:val="38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10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49C" w:rsidRPr="0058349C" w:rsidTr="00810E8F">
        <w:trPr>
          <w:trHeight w:val="60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78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Каша «Дружба» на молоке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12,73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32,93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278,95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1ДЗ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229,75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0,68</w:t>
            </w:r>
          </w:p>
        </w:tc>
      </w:tr>
      <w:tr w:rsidR="0058349C" w:rsidRPr="0058349C" w:rsidTr="00810E8F">
        <w:trPr>
          <w:trHeight w:val="65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322" w:lineRule="exact"/>
              <w:ind w:right="10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Булка с маслом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40/10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17,51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160,51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</w:t>
            </w:r>
          </w:p>
        </w:tc>
      </w:tr>
      <w:tr w:rsidR="0058349C" w:rsidRPr="0058349C" w:rsidTr="00810E8F">
        <w:trPr>
          <w:trHeight w:val="59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Какао на молоке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22,36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169,82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221,14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0,7</w:t>
            </w:r>
          </w:p>
        </w:tc>
      </w:tr>
      <w:tr w:rsidR="0058349C" w:rsidRPr="0058349C" w:rsidTr="00810E8F">
        <w:trPr>
          <w:trHeight w:val="60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Груша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19,0</w:t>
            </w:r>
          </w:p>
        </w:tc>
      </w:tr>
      <w:tr w:rsidR="0058349C" w:rsidRPr="0058349C" w:rsidTr="00810E8F">
        <w:trPr>
          <w:trHeight w:val="58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2-ой завтрак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49C" w:rsidRPr="0058349C" w:rsidTr="00810E8F">
        <w:trPr>
          <w:trHeight w:val="97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0,7</w:t>
            </w:r>
          </w:p>
        </w:tc>
      </w:tr>
      <w:tr w:rsidR="0058349C" w:rsidRPr="0058349C" w:rsidTr="00810E8F">
        <w:trPr>
          <w:trHeight w:val="6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10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49C" w:rsidRPr="0058349C" w:rsidTr="00810E8F">
        <w:trPr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78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Суп крестьянский со сметаной на </w:t>
            </w:r>
            <w:proofErr w:type="gramStart"/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56,26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21,04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0,29</w:t>
            </w:r>
          </w:p>
        </w:tc>
      </w:tr>
      <w:tr w:rsidR="0058349C" w:rsidRPr="0058349C" w:rsidTr="00810E8F">
        <w:trPr>
          <w:trHeight w:val="6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Голубцы «ленивые»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14,64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18,68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266,42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3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46,2 8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80,48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2,44</w:t>
            </w:r>
          </w:p>
        </w:tc>
      </w:tr>
      <w:tr w:rsidR="0058349C" w:rsidRPr="0058349C" w:rsidTr="00810E8F">
        <w:trPr>
          <w:trHeight w:val="60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83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Салат из свежих овощей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50,15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35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11,8 4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0,44</w:t>
            </w:r>
          </w:p>
        </w:tc>
      </w:tr>
      <w:tr w:rsidR="0058349C" w:rsidRPr="0058349C" w:rsidTr="00810E8F">
        <w:trPr>
          <w:trHeight w:val="6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2A1C36">
            <w:pPr>
              <w:spacing w:after="0" w:line="240" w:lineRule="auto"/>
              <w:ind w:right="10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Хлеб ржаной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22,16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0,89</w:t>
            </w:r>
          </w:p>
        </w:tc>
      </w:tr>
      <w:tr w:rsidR="0058349C" w:rsidRPr="0058349C" w:rsidTr="00810E8F">
        <w:trPr>
          <w:trHeight w:val="65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2A1C36">
            <w:pPr>
              <w:spacing w:after="0" w:line="317" w:lineRule="exact"/>
              <w:ind w:right="10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Компот </w:t>
            </w:r>
            <w:proofErr w:type="gramStart"/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с/ф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26,96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107,44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41,14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0,68</w:t>
            </w:r>
          </w:p>
        </w:tc>
      </w:tr>
      <w:tr w:rsidR="0058349C" w:rsidRPr="0058349C" w:rsidTr="00810E8F">
        <w:trPr>
          <w:trHeight w:val="59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10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49C" w:rsidRPr="0058349C" w:rsidTr="00810E8F">
        <w:trPr>
          <w:trHeight w:val="60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2A1C36">
            <w:pPr>
              <w:spacing w:after="0" w:line="240" w:lineRule="auto"/>
              <w:ind w:right="10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Чай с молоком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54,64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64,05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0,32</w:t>
            </w:r>
          </w:p>
        </w:tc>
      </w:tr>
      <w:tr w:rsidR="0058349C" w:rsidRPr="0058349C" w:rsidTr="00810E8F">
        <w:trPr>
          <w:trHeight w:val="6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2A1C36">
            <w:pPr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Рыбные кнели отварные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19,58,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82,56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47,92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0,14</w:t>
            </w:r>
          </w:p>
        </w:tc>
      </w:tr>
      <w:tr w:rsidR="0058349C" w:rsidRPr="0058349C" w:rsidTr="00810E8F">
        <w:trPr>
          <w:trHeight w:val="65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2A1C36">
            <w:pPr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Тушеная свекла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102,81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2,13</w:t>
            </w:r>
          </w:p>
        </w:tc>
      </w:tr>
      <w:tr w:rsidR="0058349C" w:rsidRPr="0058349C" w:rsidTr="00810E8F">
        <w:trPr>
          <w:trHeight w:val="58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Булка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107,22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Dotum" w:hAnsi="Times New Roman" w:cs="Times New Roman"/>
                <w:spacing w:val="-10"/>
                <w:sz w:val="20"/>
                <w:szCs w:val="20"/>
                <w:lang w:eastAsia="ru-RU"/>
              </w:rPr>
              <w:t>0</w:t>
            </w:r>
          </w:p>
        </w:tc>
      </w:tr>
      <w:tr w:rsidR="0058349C" w:rsidRPr="0058349C" w:rsidTr="00810E8F">
        <w:trPr>
          <w:trHeight w:val="62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1 день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349C" w:rsidRPr="0058349C" w:rsidRDefault="0058349C" w:rsidP="000B64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49C" w:rsidRPr="0058349C" w:rsidRDefault="0058349C" w:rsidP="000B64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49C" w:rsidRPr="0058349C" w:rsidRDefault="0058349C" w:rsidP="000B64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49C" w:rsidRDefault="0058349C" w:rsidP="000B64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C36" w:rsidRDefault="002A1C36" w:rsidP="000B64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C36" w:rsidRDefault="002A1C36" w:rsidP="000B64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C36" w:rsidRDefault="002A1C36" w:rsidP="000B64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8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6"/>
        <w:gridCol w:w="1152"/>
        <w:gridCol w:w="859"/>
        <w:gridCol w:w="850"/>
        <w:gridCol w:w="850"/>
        <w:gridCol w:w="854"/>
        <w:gridCol w:w="686"/>
        <w:gridCol w:w="696"/>
        <w:gridCol w:w="682"/>
        <w:gridCol w:w="821"/>
        <w:gridCol w:w="490"/>
      </w:tblGrid>
      <w:tr w:rsidR="002A1C36" w:rsidRPr="002A1C36" w:rsidTr="002A1C36">
        <w:trPr>
          <w:trHeight w:val="95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right="10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Блюда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Default="002A1C36" w:rsidP="002A1C36">
            <w:pPr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2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инераль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2A1C36" w:rsidRPr="002A1C36" w:rsidRDefault="002A1C36" w:rsidP="002A1C36">
            <w:pPr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2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ые</w:t>
            </w:r>
            <w:proofErr w:type="spellEnd"/>
          </w:p>
          <w:p w:rsidR="002A1C36" w:rsidRPr="002A1C36" w:rsidRDefault="002A1C36" w:rsidP="002A1C36">
            <w:pPr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вещества</w:t>
            </w:r>
          </w:p>
        </w:tc>
      </w:tr>
      <w:tr w:rsidR="002A1C36" w:rsidRPr="002A1C36" w:rsidTr="002A1C36">
        <w:trPr>
          <w:trHeight w:val="60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78" w:lineRule="exact"/>
              <w:ind w:right="10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2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пятница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78" w:lineRule="exact"/>
              <w:ind w:right="10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2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2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</w:t>
            </w:r>
            <w:r w:rsidRPr="002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</w:tr>
      <w:tr w:rsidR="002A1C36" w:rsidRPr="002A1C36" w:rsidTr="002A1C36">
        <w:trPr>
          <w:trHeight w:val="60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36" w:rsidRPr="002A1C36" w:rsidTr="002A1C36">
        <w:trPr>
          <w:trHeight w:val="59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.Каша пшённая молочная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SimHei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</w:tr>
      <w:tr w:rsidR="002A1C36" w:rsidRPr="002A1C36" w:rsidTr="002A1C36">
        <w:trPr>
          <w:trHeight w:val="658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322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Булка с маслом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1C36" w:rsidRPr="002A1C36" w:rsidTr="002A1C36">
        <w:trPr>
          <w:trHeight w:val="60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88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Кофейный напиток на молоке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2A1C36" w:rsidRPr="002A1C36" w:rsidTr="002A1C36">
        <w:trPr>
          <w:trHeight w:val="60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Яблоко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2A1C36" w:rsidRPr="002A1C36" w:rsidTr="002A1C36">
        <w:trPr>
          <w:trHeight w:val="581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2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-ой завтрак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36" w:rsidRPr="002A1C36" w:rsidTr="002A1C36">
        <w:trPr>
          <w:trHeight w:val="65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2A1C36" w:rsidRPr="002A1C36" w:rsidTr="002A1C36">
        <w:trPr>
          <w:trHeight w:val="60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right="10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36" w:rsidRPr="002A1C36" w:rsidTr="002A1C36">
        <w:trPr>
          <w:trHeight w:val="658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326" w:lineRule="exact"/>
              <w:ind w:right="10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Щи на </w:t>
            </w:r>
            <w:proofErr w:type="gramStart"/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 со сметаной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2A1C36" w:rsidRPr="002A1C36" w:rsidTr="002A1C36">
        <w:trPr>
          <w:trHeight w:val="91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322" w:lineRule="exact"/>
              <w:ind w:right="10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2.Фрикадельки мясные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19 ,08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1,78</w:t>
            </w:r>
          </w:p>
        </w:tc>
      </w:tr>
      <w:tr w:rsidR="002A1C36" w:rsidRPr="002A1C36" w:rsidTr="002A1C36">
        <w:trPr>
          <w:trHeight w:val="61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83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3,03</w:t>
            </w:r>
          </w:p>
        </w:tc>
      </w:tr>
      <w:tr w:rsidR="002A1C36" w:rsidRPr="002A1C36" w:rsidTr="002A1C36">
        <w:trPr>
          <w:trHeight w:val="658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326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4.Салат из помидор и огурцов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</w:t>
            </w:r>
          </w:p>
        </w:tc>
      </w:tr>
      <w:tr w:rsidR="002A1C36" w:rsidRPr="002A1C36" w:rsidTr="002A1C36">
        <w:trPr>
          <w:trHeight w:val="65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322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Хлеб ржаной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</w:tr>
      <w:tr w:rsidR="002A1C36" w:rsidRPr="002A1C36" w:rsidTr="002A1C36">
        <w:trPr>
          <w:trHeight w:val="59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69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Компот из свежих фруктов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2A1C36" w:rsidRPr="002A1C36" w:rsidTr="002A1C36">
        <w:trPr>
          <w:trHeight w:val="61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right="10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36" w:rsidRPr="002A1C36" w:rsidTr="002A1C36">
        <w:trPr>
          <w:trHeight w:val="97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322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.Пудинг творожный с изюмом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2A1C36" w:rsidRPr="002A1C36" w:rsidTr="002A1C36">
        <w:trPr>
          <w:trHeight w:val="658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322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2.Соус сметанный сладкий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133,62,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2A1C36" w:rsidRPr="002A1C36" w:rsidTr="002A1C36">
        <w:trPr>
          <w:trHeight w:val="73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Отвар шиповника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A1C36" w:rsidRPr="002A1C36" w:rsidTr="002A1C36">
        <w:trPr>
          <w:trHeight w:val="60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Булка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1C36" w:rsidRPr="002A1C36" w:rsidTr="002A1C36">
        <w:trPr>
          <w:trHeight w:val="63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1 день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36" w:rsidRPr="002A1C36" w:rsidRDefault="002A1C36" w:rsidP="002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1C36" w:rsidRPr="002A1C36" w:rsidRDefault="002A1C36" w:rsidP="000B64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A1C36" w:rsidRPr="002A1C36" w:rsidSect="000B64AF">
      <w:pgSz w:w="11906" w:h="16838"/>
      <w:pgMar w:top="284" w:right="141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8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8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25C9512F"/>
    <w:multiLevelType w:val="hybridMultilevel"/>
    <w:tmpl w:val="9964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84311"/>
    <w:multiLevelType w:val="hybridMultilevel"/>
    <w:tmpl w:val="4294B6DE"/>
    <w:lvl w:ilvl="0" w:tplc="3A426C24">
      <w:start w:val="5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>
    <w:nsid w:val="487734C4"/>
    <w:multiLevelType w:val="hybridMultilevel"/>
    <w:tmpl w:val="EF227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AF"/>
    <w:rsid w:val="0009096C"/>
    <w:rsid w:val="000B64AF"/>
    <w:rsid w:val="000C14BF"/>
    <w:rsid w:val="000D1123"/>
    <w:rsid w:val="001109CA"/>
    <w:rsid w:val="002A1C36"/>
    <w:rsid w:val="002F109B"/>
    <w:rsid w:val="003A3D1E"/>
    <w:rsid w:val="0058349C"/>
    <w:rsid w:val="00805E14"/>
    <w:rsid w:val="00810E8F"/>
    <w:rsid w:val="008467AA"/>
    <w:rsid w:val="008601BB"/>
    <w:rsid w:val="008633D7"/>
    <w:rsid w:val="00AB22C6"/>
    <w:rsid w:val="00BE5995"/>
    <w:rsid w:val="00BF5C59"/>
    <w:rsid w:val="00D10E0F"/>
    <w:rsid w:val="00F5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B64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link w:val="10"/>
    <w:rsid w:val="000B64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64AF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0B64AF"/>
    <w:pPr>
      <w:shd w:val="clear" w:color="auto" w:fill="FFFFFF"/>
      <w:spacing w:before="3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3A3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B64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link w:val="10"/>
    <w:rsid w:val="000B64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64AF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0B64AF"/>
    <w:pPr>
      <w:shd w:val="clear" w:color="auto" w:fill="FFFFFF"/>
      <w:spacing w:before="3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3A3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4EE3-FD59-45DB-9A52-789B51A9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7</cp:revision>
  <cp:lastPrinted>2014-07-18T10:52:00Z</cp:lastPrinted>
  <dcterms:created xsi:type="dcterms:W3CDTF">2014-06-29T16:01:00Z</dcterms:created>
  <dcterms:modified xsi:type="dcterms:W3CDTF">2014-07-24T09:30:00Z</dcterms:modified>
</cp:coreProperties>
</file>